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ec64" w14:textId="aeae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меншік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2009 жылғы 4 тамыздағы N 1138 Қаулысы. Оңтүстік Қазақстан облысы Шымкент қаласының Әділет басқармасында 2009 жылғы 12 тамызда N 14-1-98 тіркелді. Күші жойылды - Оңтүстік Қазақстан облысы Шымкент қаласы әкімдігінің 2012 жылғы 1 ақпандағы № 112 Қаулысымен</w:t>
      </w:r>
    </w:p>
    <w:p>
      <w:pPr>
        <w:spacing w:after="0"/>
        <w:ind w:left="0"/>
        <w:jc w:val="both"/>
      </w:pPr>
      <w:r>
        <w:rPr>
          <w:rFonts w:ascii="Times New Roman"/>
          <w:b w:val="false"/>
          <w:i w:val="false"/>
          <w:color w:val="ff0000"/>
          <w:sz w:val="28"/>
        </w:rPr>
        <w:t>      Ескерту. Күші жойылды - Оңтүстік Қазақстан облысы Шымкент қаласы әкімдігінің 2012.02.01 № 112 Қаулысымен.</w:t>
      </w:r>
    </w:p>
    <w:bookmarkStart w:name="z1" w:id="0"/>
    <w:p>
      <w:pPr>
        <w:spacing w:after="0"/>
        <w:ind w:left="0"/>
        <w:jc w:val="both"/>
      </w:pPr>
      <w:r>
        <w:rPr>
          <w:rFonts w:ascii="Times New Roman"/>
          <w:b w:val="false"/>
          <w:i w:val="false"/>
          <w:color w:val="000000"/>
          <w:sz w:val="28"/>
        </w:rPr>
        <w:t>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бөлімі), Қазақстан Республикасының 1995 жылғы 19 маусымдағы "</w:t>
      </w:r>
      <w:r>
        <w:rPr>
          <w:rFonts w:ascii="Times New Roman"/>
          <w:b w:val="false"/>
          <w:i w:val="false"/>
          <w:color w:val="000000"/>
          <w:sz w:val="28"/>
        </w:rPr>
        <w:t>Мемлекеттік кәсіпорын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Оңтүстік Қазақстан облысы әкімдігінің 2009 жылғы 2 наурыздағы </w:t>
      </w:r>
      <w:r>
        <w:rPr>
          <w:rFonts w:ascii="Times New Roman"/>
          <w:b w:val="false"/>
          <w:i w:val="false"/>
          <w:color w:val="000000"/>
          <w:sz w:val="28"/>
        </w:rPr>
        <w:t>N 70</w:t>
      </w:r>
      <w:r>
        <w:rPr>
          <w:rFonts w:ascii="Times New Roman"/>
          <w:b w:val="false"/>
          <w:i w:val="false"/>
          <w:color w:val="000000"/>
          <w:sz w:val="28"/>
        </w:rPr>
        <w:t xml:space="preserve"> "Оңтүстік Қазақстан облысының коммуналдық мүлкін мүліктік жалға (жалдауға) беру жөніндегі Нұсқаулықты бекіту туралы" қаулысына, нормативтік құқықтық кесімдерді мемлекеттік тіркеу тізілімінде 2004 санымен тіркелген сәйкес және қалалық коммуналдық меншікті басқарудың тиімділігін арттыру мақсатында,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Қалалық коммуналдық мүлкін мүліктік жалға беру мынадай жағдайларды қоспағанда, тек тендерлік негізде жүргізіледі:</w:t>
      </w:r>
      <w:r>
        <w:br/>
      </w:r>
      <w:r>
        <w:rPr>
          <w:rFonts w:ascii="Times New Roman"/>
          <w:b w:val="false"/>
          <w:i w:val="false"/>
          <w:color w:val="000000"/>
          <w:sz w:val="28"/>
        </w:rPr>
        <w:t>
</w:t>
      </w:r>
      <w:r>
        <w:rPr>
          <w:rFonts w:ascii="Times New Roman"/>
          <w:b w:val="false"/>
          <w:i w:val="false"/>
          <w:color w:val="000000"/>
          <w:sz w:val="28"/>
        </w:rPr>
        <w:t>
      1) мемлекеттік мекемелерге, мемлекеттік коммуналдық кәсіпорындарға, сонымен бірге жарғылық капиталында қала әкімдігі 100% қатысатын заңды тұлғаларға мүліктік жалға беру;</w:t>
      </w:r>
      <w:r>
        <w:br/>
      </w:r>
      <w:r>
        <w:rPr>
          <w:rFonts w:ascii="Times New Roman"/>
          <w:b w:val="false"/>
          <w:i w:val="false"/>
          <w:color w:val="000000"/>
          <w:sz w:val="28"/>
        </w:rPr>
        <w:t>
</w:t>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беру;</w:t>
      </w:r>
      <w:r>
        <w:br/>
      </w:r>
      <w:r>
        <w:rPr>
          <w:rFonts w:ascii="Times New Roman"/>
          <w:b w:val="false"/>
          <w:i w:val="false"/>
          <w:color w:val="000000"/>
          <w:sz w:val="28"/>
        </w:rPr>
        <w:t>
</w:t>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осындай басқа да іс-шаралар өткізу үшін бір айдан аспайтын мерзімге жалға беру;</w:t>
      </w:r>
      <w:r>
        <w:br/>
      </w:r>
      <w:r>
        <w:rPr>
          <w:rFonts w:ascii="Times New Roman"/>
          <w:b w:val="false"/>
          <w:i w:val="false"/>
          <w:color w:val="000000"/>
          <w:sz w:val="28"/>
        </w:rPr>
        <w:t>
</w:t>
      </w:r>
      <w:r>
        <w:rPr>
          <w:rFonts w:ascii="Times New Roman"/>
          <w:b w:val="false"/>
          <w:i w:val="false"/>
          <w:color w:val="000000"/>
          <w:sz w:val="28"/>
        </w:rPr>
        <w:t>
      4) тендер өткенге дейін үш айға дейінгі мерзімге мүлікті жалдап отырған жалдаушыға жалға беру;</w:t>
      </w:r>
      <w:r>
        <w:br/>
      </w:r>
      <w:r>
        <w:rPr>
          <w:rFonts w:ascii="Times New Roman"/>
          <w:b w:val="false"/>
          <w:i w:val="false"/>
          <w:color w:val="000000"/>
          <w:sz w:val="28"/>
        </w:rPr>
        <w:t>
</w:t>
      </w:r>
      <w:r>
        <w:rPr>
          <w:rFonts w:ascii="Times New Roman"/>
          <w:b w:val="false"/>
          <w:i w:val="false"/>
          <w:color w:val="000000"/>
          <w:sz w:val="28"/>
        </w:rPr>
        <w:t>
      5) ауданы 100 шаршы метрге дейінгі жайларды жалға беру.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Шымкент қаласы әкімдігінің 2010.05.05 </w:t>
      </w:r>
      <w:r>
        <w:rPr>
          <w:rFonts w:ascii="Times New Roman"/>
          <w:b w:val="false"/>
          <w:i w:val="false"/>
          <w:color w:val="00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2. Қоса беріліп отырған қалалық коммуналдық мүлікті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Г. Көпееваға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А. Жетпісбаев</w:t>
      </w:r>
    </w:p>
    <w:bookmarkStart w:name="z10" w:id="1"/>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2009 жылдың 4 тамыздағы</w:t>
      </w:r>
      <w:r>
        <w:br/>
      </w:r>
      <w:r>
        <w:rPr>
          <w:rFonts w:ascii="Times New Roman"/>
          <w:b w:val="false"/>
          <w:i w:val="false"/>
          <w:color w:val="000000"/>
          <w:sz w:val="28"/>
        </w:rPr>
        <w:t>
N 1138 қаулысымен бекітілген</w:t>
      </w:r>
    </w:p>
    <w:bookmarkEnd w:id="1"/>
    <w:p>
      <w:pPr>
        <w:spacing w:after="0"/>
        <w:ind w:left="0"/>
        <w:jc w:val="left"/>
      </w:pPr>
      <w:r>
        <w:rPr>
          <w:rFonts w:ascii="Times New Roman"/>
          <w:b/>
          <w:i w:val="false"/>
          <w:color w:val="000000"/>
        </w:rPr>
        <w:t xml:space="preserve">       Қалалық коммуналдық мүлікті мүліктік жалға (жалдауға) беру жөніндегі Нұсқаулық</w:t>
      </w:r>
    </w:p>
    <w:bookmarkStart w:name="z11"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Шымкент қаласының коммуналдық мүлкін мүліктік жалға (жалдауға) беру жөніндегі осы нұсқаулық (бұдан әрі - Нұсқаулық)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(ерекше бөлімі) және Оңтүстік Қазақстан облысы әкімдігінің 2009 жылғы 2 наурыздағы </w:t>
      </w:r>
      <w:r>
        <w:rPr>
          <w:rFonts w:ascii="Times New Roman"/>
          <w:b w:val="false"/>
          <w:i w:val="false"/>
          <w:color w:val="000000"/>
          <w:sz w:val="28"/>
        </w:rPr>
        <w:t>N 70</w:t>
      </w:r>
      <w:r>
        <w:rPr>
          <w:rFonts w:ascii="Times New Roman"/>
          <w:b w:val="false"/>
          <w:i w:val="false"/>
          <w:color w:val="000000"/>
          <w:sz w:val="28"/>
        </w:rPr>
        <w:t xml:space="preserve"> "Оңтүстік Қазақстан облысының коммуналдық мүлкін мүліктік жалға (жалдауға) беру жөніндегі нұсқаулықты бекіту туралы" қаулысына, нормативтік құқықтық кесімдерді мемлекеттік тіркеу тізілімінде 2004 санымен тіркелген сәйкес әзірленді және қаланың коммуналдық мүлкін жалға берудің негізгі принциптері мен тәртібін белгілейді.</w:t>
      </w:r>
    </w:p>
    <w:bookmarkStart w:name="z116" w:id="3"/>
    <w:p>
      <w:pPr>
        <w:spacing w:after="0"/>
        <w:ind w:left="0"/>
        <w:jc w:val="left"/>
      </w:pPr>
      <w:r>
        <w:rPr>
          <w:rFonts w:ascii="Times New Roman"/>
          <w:b/>
          <w:i w:val="false"/>
          <w:color w:val="000000"/>
        </w:rPr>
        <w:t xml:space="preserve"> 
1-1- тарау. Нұсқаулықта пайдаланылатын негізгі ұғымдар</w:t>
      </w:r>
    </w:p>
    <w:bookmarkEnd w:id="3"/>
    <w:p>
      <w:pPr>
        <w:spacing w:after="0"/>
        <w:ind w:left="0"/>
        <w:jc w:val="both"/>
      </w:pPr>
      <w:r>
        <w:rPr>
          <w:rFonts w:ascii="Times New Roman"/>
          <w:b w:val="false"/>
          <w:i w:val="false"/>
          <w:color w:val="ff0000"/>
          <w:sz w:val="28"/>
        </w:rPr>
        <w:t xml:space="preserve">      Ескерту. Қаулы 1-1 тараумен толықтырылды - Шымкент қаласы әкімдігінің 2010.05.05 </w:t>
      </w:r>
      <w:r>
        <w:rPr>
          <w:rFonts w:ascii="Times New Roman"/>
          <w:b w:val="false"/>
          <w:i w:val="false"/>
          <w:color w:val="ff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1-1. Осы Нұсқаулықта мынадай ұғымдар пайдаланылады:</w:t>
      </w:r>
      <w:r>
        <w:br/>
      </w:r>
      <w:r>
        <w:rPr>
          <w:rFonts w:ascii="Times New Roman"/>
          <w:b w:val="false"/>
          <w:i w:val="false"/>
          <w:color w:val="000000"/>
          <w:sz w:val="28"/>
        </w:rPr>
        <w:t>
      теңгерім ұстаушысы – иелігінде (теңгерімінде) мемлекеттік коммуналдық мүлкі бар ұйым;</w:t>
      </w:r>
      <w:r>
        <w:br/>
      </w:r>
      <w:r>
        <w:rPr>
          <w:rFonts w:ascii="Times New Roman"/>
          <w:b w:val="false"/>
          <w:i w:val="false"/>
          <w:color w:val="000000"/>
          <w:sz w:val="28"/>
        </w:rPr>
        <w:t>
      мүліктік жалға (жалдауға) беру шарты – жалға беруші мүлікті уақытша иелік ету және пайдалану үшін жалға алушыға белгілі төлемақымен жалға беруге міндеттенетін шарт;</w:t>
      </w:r>
      <w:r>
        <w:br/>
      </w:r>
      <w:r>
        <w:rPr>
          <w:rFonts w:ascii="Times New Roman"/>
          <w:b w:val="false"/>
          <w:i w:val="false"/>
          <w:color w:val="000000"/>
          <w:sz w:val="28"/>
        </w:rPr>
        <w:t>
      мүліктік жалға (жалдауға) беру – жалға берушінің жалға алушыға мүлікті уақытша иелік ету және пайдалану үшін белгілі төлемақымен жалға беруі;</w:t>
      </w:r>
      <w:r>
        <w:br/>
      </w:r>
      <w:r>
        <w:rPr>
          <w:rFonts w:ascii="Times New Roman"/>
          <w:b w:val="false"/>
          <w:i w:val="false"/>
          <w:color w:val="000000"/>
          <w:sz w:val="28"/>
        </w:rPr>
        <w:t>
      жалға беруші – жалдау шартында меншік иесінің атынан уәкілеттік етуші тарап. Қалалық коммуналдық меншікке жататын мүлікті мүліктік жалға беру құқығы қалалық коммуналдық меншікті басқаруға уәкілетті органға берілген;</w:t>
      </w:r>
      <w:r>
        <w:br/>
      </w:r>
      <w:r>
        <w:rPr>
          <w:rFonts w:ascii="Times New Roman"/>
          <w:b w:val="false"/>
          <w:i w:val="false"/>
          <w:color w:val="000000"/>
          <w:sz w:val="28"/>
        </w:rPr>
        <w:t>
      жалға алушы – жалға (жалдауға) беру шартында қалалық коммуналдық меншікті белгілі бір мерзімге, белгілі төлемақымен және шартта белгіленген талаптармен уақытша иелік етіп пайдалануға алушы тарап;</w:t>
      </w:r>
      <w:r>
        <w:br/>
      </w:r>
      <w:r>
        <w:rPr>
          <w:rFonts w:ascii="Times New Roman"/>
          <w:b w:val="false"/>
          <w:i w:val="false"/>
          <w:color w:val="000000"/>
          <w:sz w:val="28"/>
        </w:rPr>
        <w:t xml:space="preserve">
      мүліктік жалға (жалдауға) беру объектісі – мемлекеттік мекемелер мен мемлекеттік коммуналдық кәсіпорын теңгеріміндегі қалалық коммуналдық мүлік.      </w:t>
      </w:r>
    </w:p>
    <w:bookmarkStart w:name="z12" w:id="4"/>
    <w:p>
      <w:pPr>
        <w:spacing w:after="0"/>
        <w:ind w:left="0"/>
        <w:jc w:val="left"/>
      </w:pPr>
      <w:r>
        <w:rPr>
          <w:rFonts w:ascii="Times New Roman"/>
          <w:b/>
          <w:i w:val="false"/>
          <w:color w:val="000000"/>
        </w:rPr>
        <w:t xml:space="preserve"> 
      2-тарау. Тендерді өткізу тәртібі</w:t>
      </w:r>
      <w:r>
        <w:br/>
      </w:r>
      <w:r>
        <w:rPr>
          <w:rFonts w:ascii="Times New Roman"/>
          <w:b/>
          <w:i w:val="false"/>
          <w:color w:val="000000"/>
        </w:rPr>
        <w:t>
</w:t>
      </w:r>
      <w:r>
        <w:rPr>
          <w:rFonts w:ascii="Times New Roman"/>
          <w:b/>
          <w:i w:val="false"/>
          <w:color w:val="000000"/>
        </w:rPr>
        <w:t>
1-бөлім. Негізгі ережелер</w:t>
      </w:r>
    </w:p>
    <w:bookmarkEnd w:id="4"/>
    <w:bookmarkStart w:name="z14" w:id="5"/>
    <w:p>
      <w:pPr>
        <w:spacing w:after="0"/>
        <w:ind w:left="0"/>
        <w:jc w:val="both"/>
      </w:pPr>
      <w:r>
        <w:rPr>
          <w:rFonts w:ascii="Times New Roman"/>
          <w:b w:val="false"/>
          <w:i w:val="false"/>
          <w:color w:val="000000"/>
          <w:sz w:val="28"/>
        </w:rPr>
        <w:t>      2. Қалалық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3. Қалалық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w:t>
      </w:r>
      <w:r>
        <w:rPr>
          <w:rFonts w:ascii="Times New Roman"/>
          <w:b w:val="false"/>
          <w:i w:val="false"/>
          <w:color w:val="000000"/>
          <w:sz w:val="28"/>
        </w:rPr>
        <w:t>
      4. Тендер өткізу кезінде жалға беруші өзіне ұсынылған бастапқы талаптар негізінде мүліктік жалдауға ұсынылған объект үшін жоғарғы жалгерлік ақыны ұсынған тендер қатысушысымен шарт жасасады.</w:t>
      </w:r>
    </w:p>
    <w:bookmarkEnd w:id="5"/>
    <w:bookmarkStart w:name="z16" w:id="6"/>
    <w:p>
      <w:pPr>
        <w:spacing w:after="0"/>
        <w:ind w:left="0"/>
        <w:jc w:val="left"/>
      </w:pPr>
      <w:r>
        <w:rPr>
          <w:rFonts w:ascii="Times New Roman"/>
          <w:b/>
          <w:i w:val="false"/>
          <w:color w:val="000000"/>
        </w:rPr>
        <w:t xml:space="preserve"> 
      2-бөлім. Тендерлік құжаттама</w:t>
      </w:r>
    </w:p>
    <w:bookmarkEnd w:id="6"/>
    <w:bookmarkStart w:name="z17" w:id="7"/>
    <w:p>
      <w:pPr>
        <w:spacing w:after="0"/>
        <w:ind w:left="0"/>
        <w:jc w:val="both"/>
      </w:pPr>
      <w:r>
        <w:rPr>
          <w:rFonts w:ascii="Times New Roman"/>
          <w:b w:val="false"/>
          <w:i w:val="false"/>
          <w:color w:val="000000"/>
          <w:sz w:val="28"/>
        </w:rPr>
        <w:t>      5. Жалға беруші тендерді өткізу үшін жалға беруші мен теңгерім ұстаушының өкілдері құрамына кіретін комиссия құрады. Конкурстық комиссия мүшелерінің жалпы саны тақ және үш адамнан кем болмауы керек.</w:t>
      </w:r>
      <w:r>
        <w:br/>
      </w:r>
      <w:r>
        <w:rPr>
          <w:rFonts w:ascii="Times New Roman"/>
          <w:b w:val="false"/>
          <w:i w:val="false"/>
          <w:color w:val="000000"/>
          <w:sz w:val="28"/>
        </w:rPr>
        <w:t>
      Конкурстық комиссияның төрағасы болып тендер ұйымдастырушының бірінші басшысының орынбасарынан төмен емес адам айқындалуы тиіс.</w:t>
      </w:r>
      <w:r>
        <w:br/>
      </w:r>
      <w:r>
        <w:rPr>
          <w:rFonts w:ascii="Times New Roman"/>
          <w:b w:val="false"/>
          <w:i w:val="false"/>
          <w:color w:val="000000"/>
          <w:sz w:val="28"/>
        </w:rPr>
        <w:t>
      6. Комиссияның отырысы, егер оған комиссия мүшелерінің кемінде 2/3-і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7. Тендерлік комиссия хатшысы тендерлік комиссия мүшесі болып табылмайды және оның тендерлік комиссия шешімін қабылдаған кезде дауыс беру құқығы жоқ.</w:t>
      </w:r>
      <w:r>
        <w:br/>
      </w:r>
      <w:r>
        <w:rPr>
          <w:rFonts w:ascii="Times New Roman"/>
          <w:b w:val="false"/>
          <w:i w:val="false"/>
          <w:color w:val="000000"/>
          <w:sz w:val="28"/>
        </w:rPr>
        <w:t>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w:t>
      </w:r>
      <w:r>
        <w:br/>
      </w:r>
      <w:r>
        <w:rPr>
          <w:rFonts w:ascii="Times New Roman"/>
          <w:b w:val="false"/>
          <w:i w:val="false"/>
          <w:color w:val="000000"/>
          <w:sz w:val="28"/>
        </w:rPr>
        <w:t>
</w:t>
      </w:r>
      <w:r>
        <w:rPr>
          <w:rFonts w:ascii="Times New Roman"/>
          <w:b w:val="false"/>
          <w:i w:val="false"/>
          <w:color w:val="000000"/>
          <w:sz w:val="28"/>
        </w:rPr>
        <w:t>
      8. Жалға беруші осы Нұсқаулықтың 3-тарауына сәйкес есептелетін, негізгілерінің бірі жалдау ақысы мөлшерлемесінің бастапқы көлемі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
      9. Жалға берушi жарияланған тендер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Тендер өткiзу туралы ақпараттық хабарламада төмендегi деректер қамтылуы тиiс:</w:t>
      </w:r>
      <w:r>
        <w:br/>
      </w:r>
      <w:r>
        <w:rPr>
          <w:rFonts w:ascii="Times New Roman"/>
          <w:b w:val="false"/>
          <w:i w:val="false"/>
          <w:color w:val="000000"/>
          <w:sz w:val="28"/>
        </w:rPr>
        <w:t>
</w:t>
      </w:r>
      <w:r>
        <w:rPr>
          <w:rFonts w:ascii="Times New Roman"/>
          <w:b w:val="false"/>
          <w:i w:val="false"/>
          <w:color w:val="000000"/>
          <w:sz w:val="28"/>
        </w:rPr>
        <w:t>
      1) жалға беру объектiсi жөнiнде, оның орналасқан жерi, теңгерімінде болып табылатын ұйымның атауы мен орналасқан жері қамтылатын ақпарат;</w:t>
      </w:r>
      <w:r>
        <w:br/>
      </w:r>
      <w:r>
        <w:rPr>
          <w:rFonts w:ascii="Times New Roman"/>
          <w:b w:val="false"/>
          <w:i w:val="false"/>
          <w:color w:val="000000"/>
          <w:sz w:val="28"/>
        </w:rPr>
        <w:t>
</w:t>
      </w:r>
      <w:r>
        <w:rPr>
          <w:rFonts w:ascii="Times New Roman"/>
          <w:b w:val="false"/>
          <w:i w:val="false"/>
          <w:color w:val="000000"/>
          <w:sz w:val="28"/>
        </w:rPr>
        <w:t>
      2) мүлiктiк жалдау мерзiмi;</w:t>
      </w:r>
      <w:r>
        <w:br/>
      </w:r>
      <w:r>
        <w:rPr>
          <w:rFonts w:ascii="Times New Roman"/>
          <w:b w:val="false"/>
          <w:i w:val="false"/>
          <w:color w:val="000000"/>
          <w:sz w:val="28"/>
        </w:rPr>
        <w:t>
</w:t>
      </w:r>
      <w:r>
        <w:rPr>
          <w:rFonts w:ascii="Times New Roman"/>
          <w:b w:val="false"/>
          <w:i w:val="false"/>
          <w:color w:val="000000"/>
          <w:sz w:val="28"/>
        </w:rPr>
        <w:t>
      3) айлық жалдау ақысының бастапқы мөлшерлемесi;</w:t>
      </w:r>
      <w:r>
        <w:br/>
      </w:r>
      <w:r>
        <w:rPr>
          <w:rFonts w:ascii="Times New Roman"/>
          <w:b w:val="false"/>
          <w:i w:val="false"/>
          <w:color w:val="000000"/>
          <w:sz w:val="28"/>
        </w:rPr>
        <w:t>
</w:t>
      </w:r>
      <w:r>
        <w:rPr>
          <w:rFonts w:ascii="Times New Roman"/>
          <w:b w:val="false"/>
          <w:i w:val="false"/>
          <w:color w:val="000000"/>
          <w:sz w:val="28"/>
        </w:rPr>
        <w:t>
      4) тендердiң шарттары немесе жеңімпазды таңдаудың критерийлері;</w:t>
      </w:r>
      <w:r>
        <w:br/>
      </w:r>
      <w:r>
        <w:rPr>
          <w:rFonts w:ascii="Times New Roman"/>
          <w:b w:val="false"/>
          <w:i w:val="false"/>
          <w:color w:val="000000"/>
          <w:sz w:val="28"/>
        </w:rPr>
        <w:t>
</w:t>
      </w:r>
      <w:r>
        <w:rPr>
          <w:rFonts w:ascii="Times New Roman"/>
          <w:b w:val="false"/>
          <w:i w:val="false"/>
          <w:color w:val="000000"/>
          <w:sz w:val="28"/>
        </w:rPr>
        <w:t>
      5) тендер өткiзу күнi, уақыты және орны;</w:t>
      </w:r>
      <w:r>
        <w:br/>
      </w:r>
      <w:r>
        <w:rPr>
          <w:rFonts w:ascii="Times New Roman"/>
          <w:b w:val="false"/>
          <w:i w:val="false"/>
          <w:color w:val="000000"/>
          <w:sz w:val="28"/>
        </w:rPr>
        <w:t>
</w:t>
      </w:r>
      <w:r>
        <w:rPr>
          <w:rFonts w:ascii="Times New Roman"/>
          <w:b w:val="false"/>
          <w:i w:val="false"/>
          <w:color w:val="000000"/>
          <w:sz w:val="28"/>
        </w:rPr>
        <w:t>
      6) тендерге қатысуға өтiнiштердi қабылдау мерзiмi;</w:t>
      </w:r>
      <w:r>
        <w:br/>
      </w:r>
      <w:r>
        <w:rPr>
          <w:rFonts w:ascii="Times New Roman"/>
          <w:b w:val="false"/>
          <w:i w:val="false"/>
          <w:color w:val="000000"/>
          <w:sz w:val="28"/>
        </w:rPr>
        <w:t>
</w:t>
      </w:r>
      <w:r>
        <w:rPr>
          <w:rFonts w:ascii="Times New Roman"/>
          <w:b w:val="false"/>
          <w:i w:val="false"/>
          <w:color w:val="000000"/>
          <w:sz w:val="28"/>
        </w:rPr>
        <w:t>
      7) кепiлдi жарнаның сомасы;</w:t>
      </w:r>
      <w:r>
        <w:br/>
      </w:r>
      <w:r>
        <w:rPr>
          <w:rFonts w:ascii="Times New Roman"/>
          <w:b w:val="false"/>
          <w:i w:val="false"/>
          <w:color w:val="000000"/>
          <w:sz w:val="28"/>
        </w:rPr>
        <w:t>
</w:t>
      </w:r>
      <w:r>
        <w:rPr>
          <w:rFonts w:ascii="Times New Roman"/>
          <w:b w:val="false"/>
          <w:i w:val="false"/>
          <w:color w:val="000000"/>
          <w:sz w:val="28"/>
        </w:rPr>
        <w:t>
      8) жалға берушiнiң қалауы бойынша басқа да ақпараттар.</w:t>
      </w:r>
      <w:r>
        <w:br/>
      </w:r>
      <w:r>
        <w:rPr>
          <w:rFonts w:ascii="Times New Roman"/>
          <w:b w:val="false"/>
          <w:i w:val="false"/>
          <w:color w:val="000000"/>
          <w:sz w:val="28"/>
        </w:rPr>
        <w:t>
</w:t>
      </w:r>
      <w:r>
        <w:rPr>
          <w:rFonts w:ascii="Times New Roman"/>
          <w:b w:val="false"/>
          <w:i w:val="false"/>
          <w:color w:val="000000"/>
          <w:sz w:val="28"/>
        </w:rPr>
        <w:t>
      10. Тендерді ұйымдастыру және өткізу шығындары қалалық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
      11. Тендерлік құжаттама мына төмендегі негізгі бөлімдерді қамтуы тиіс:</w:t>
      </w:r>
      <w:r>
        <w:br/>
      </w:r>
      <w:r>
        <w:rPr>
          <w:rFonts w:ascii="Times New Roman"/>
          <w:b w:val="false"/>
          <w:i w:val="false"/>
          <w:color w:val="000000"/>
          <w:sz w:val="28"/>
        </w:rPr>
        <w:t>
</w:t>
      </w:r>
      <w:r>
        <w:rPr>
          <w:rFonts w:ascii="Times New Roman"/>
          <w:b w:val="false"/>
          <w:i w:val="false"/>
          <w:color w:val="000000"/>
          <w:sz w:val="28"/>
        </w:rPr>
        <w:t>
      1) тендер объектісі жөніндегі мәлімет;</w:t>
      </w:r>
      <w:r>
        <w:br/>
      </w:r>
      <w:r>
        <w:rPr>
          <w:rFonts w:ascii="Times New Roman"/>
          <w:b w:val="false"/>
          <w:i w:val="false"/>
          <w:color w:val="000000"/>
          <w:sz w:val="28"/>
        </w:rPr>
        <w:t>
</w:t>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w:t>
      </w:r>
      <w:r>
        <w:rPr>
          <w:rFonts w:ascii="Times New Roman"/>
          <w:b w:val="false"/>
          <w:i w:val="false"/>
          <w:color w:val="000000"/>
          <w:sz w:val="28"/>
        </w:rPr>
        <w:t>
      3) тендер өткізу тәртібі мен шарттары;</w:t>
      </w:r>
      <w:r>
        <w:br/>
      </w:r>
      <w:r>
        <w:rPr>
          <w:rFonts w:ascii="Times New Roman"/>
          <w:b w:val="false"/>
          <w:i w:val="false"/>
          <w:color w:val="000000"/>
          <w:sz w:val="28"/>
        </w:rPr>
        <w:t>
</w:t>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w:t>
      </w:r>
      <w:r>
        <w:rPr>
          <w:rFonts w:ascii="Times New Roman"/>
          <w:b w:val="false"/>
          <w:i w:val="false"/>
          <w:color w:val="000000"/>
          <w:sz w:val="28"/>
        </w:rPr>
        <w:t>
      5) тендерге қатысу үшін өтінім нысаны.</w:t>
      </w:r>
      <w:r>
        <w:br/>
      </w:r>
      <w:r>
        <w:rPr>
          <w:rFonts w:ascii="Times New Roman"/>
          <w:b w:val="false"/>
          <w:i w:val="false"/>
          <w:color w:val="000000"/>
          <w:sz w:val="28"/>
        </w:rPr>
        <w:t>
</w:t>
      </w:r>
      <w:r>
        <w:rPr>
          <w:rFonts w:ascii="Times New Roman"/>
          <w:b w:val="false"/>
          <w:i w:val="false"/>
          <w:color w:val="000000"/>
          <w:sz w:val="28"/>
        </w:rPr>
        <w:t>
      12. Тендерге қатысушыларды тіркеу ақпараттық хабарламалар жарияланған күннен бастап жүргізіледі және тендер басталуына бір күн қалғанда аяқталады.</w:t>
      </w:r>
      <w:r>
        <w:br/>
      </w:r>
      <w:r>
        <w:rPr>
          <w:rFonts w:ascii="Times New Roman"/>
          <w:b w:val="false"/>
          <w:i w:val="false"/>
          <w:color w:val="000000"/>
          <w:sz w:val="28"/>
        </w:rPr>
        <w:t>
</w:t>
      </w:r>
      <w:r>
        <w:rPr>
          <w:rFonts w:ascii="Times New Roman"/>
          <w:b w:val="false"/>
          <w:i w:val="false"/>
          <w:color w:val="000000"/>
          <w:sz w:val="28"/>
        </w:rPr>
        <w:t>
      13.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w:t>
      </w:r>
    </w:p>
    <w:bookmarkEnd w:id="7"/>
    <w:bookmarkStart w:name="z38" w:id="8"/>
    <w:p>
      <w:pPr>
        <w:spacing w:after="0"/>
        <w:ind w:left="0"/>
        <w:jc w:val="left"/>
      </w:pPr>
      <w:r>
        <w:rPr>
          <w:rFonts w:ascii="Times New Roman"/>
          <w:b/>
          <w:i w:val="false"/>
          <w:color w:val="000000"/>
        </w:rPr>
        <w:t xml:space="preserve"> 
      3-бөлім. Тендерге қатысуға өтінiм</w:t>
      </w:r>
    </w:p>
    <w:bookmarkEnd w:id="8"/>
    <w:bookmarkStart w:name="z39" w:id="9"/>
    <w:p>
      <w:pPr>
        <w:spacing w:after="0"/>
        <w:ind w:left="0"/>
        <w:jc w:val="both"/>
      </w:pPr>
      <w:r>
        <w:rPr>
          <w:rFonts w:ascii="Times New Roman"/>
          <w:b w:val="false"/>
          <w:i w:val="false"/>
          <w:color w:val="000000"/>
          <w:sz w:val="28"/>
        </w:rPr>
        <w:t>      14. Тендерге жеке және заңды тұлғалар қатыса алады.</w:t>
      </w:r>
      <w:r>
        <w:br/>
      </w:r>
      <w:r>
        <w:rPr>
          <w:rFonts w:ascii="Times New Roman"/>
          <w:b w:val="false"/>
          <w:i w:val="false"/>
          <w:color w:val="000000"/>
          <w:sz w:val="28"/>
        </w:rPr>
        <w:t>
      15</w:t>
      </w:r>
      <w:r>
        <w:rPr>
          <w:rFonts w:ascii="Times New Roman"/>
          <w:b/>
          <w:i w:val="false"/>
          <w:color w:val="000000"/>
          <w:sz w:val="28"/>
        </w:rPr>
        <w:t xml:space="preserve">. </w:t>
      </w:r>
      <w:r>
        <w:rPr>
          <w:rFonts w:ascii="Times New Roman"/>
          <w:b w:val="false"/>
          <w:i w:val="false"/>
          <w:color w:val="000000"/>
          <w:sz w:val="28"/>
        </w:rPr>
        <w:t>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w:t>
      </w:r>
      <w:r>
        <w:rPr>
          <w:rFonts w:ascii="Times New Roman"/>
          <w:b w:val="false"/>
          <w:i w:val="false"/>
          <w:color w:val="000000"/>
          <w:sz w:val="28"/>
        </w:rPr>
        <w:t>
      16.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Кепілдік жарна жалға берілетін объектінің бастапқы бағасынан 10 пайыз мөлшерінде есептеледі.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Шымкент қаласы әкімдігінің 2010.05.05 </w:t>
      </w:r>
      <w:r>
        <w:rPr>
          <w:rFonts w:ascii="Times New Roman"/>
          <w:b w:val="false"/>
          <w:i w:val="false"/>
          <w:color w:val="00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17. Тендерге қатысу үшiн жалға берушiге жазбаша түрде өтiнiм берiледi, оның ішінде төмендегілер көрсетіледі:</w:t>
      </w:r>
      <w:r>
        <w:br/>
      </w:r>
      <w:r>
        <w:rPr>
          <w:rFonts w:ascii="Times New Roman"/>
          <w:b w:val="false"/>
          <w:i w:val="false"/>
          <w:color w:val="000000"/>
          <w:sz w:val="28"/>
        </w:rPr>
        <w:t>
</w:t>
      </w:r>
      <w:r>
        <w:rPr>
          <w:rFonts w:ascii="Times New Roman"/>
          <w:b w:val="false"/>
          <w:i w:val="false"/>
          <w:color w:val="000000"/>
          <w:sz w:val="28"/>
        </w:rPr>
        <w:t>
      1) ұйымның толық атауы, заңды мекен-жайы, есеп айырысу шоты (заңды тұлға үшiн);</w:t>
      </w:r>
      <w:r>
        <w:br/>
      </w:r>
      <w:r>
        <w:rPr>
          <w:rFonts w:ascii="Times New Roman"/>
          <w:b w:val="false"/>
          <w:i w:val="false"/>
          <w:color w:val="000000"/>
          <w:sz w:val="28"/>
        </w:rPr>
        <w:t>
</w:t>
      </w:r>
      <w:r>
        <w:rPr>
          <w:rFonts w:ascii="Times New Roman"/>
          <w:b w:val="false"/>
          <w:i w:val="false"/>
          <w:color w:val="000000"/>
          <w:sz w:val="28"/>
        </w:rPr>
        <w:t>
      2) аты-жөнi, мекен-жайы, төлқұжаттың немесе жеке тұлғаны куәландыратын өзге де құжаттың мәліметтері (жеке тұлға үшiн);</w:t>
      </w:r>
      <w:r>
        <w:br/>
      </w:r>
      <w:r>
        <w:rPr>
          <w:rFonts w:ascii="Times New Roman"/>
          <w:b w:val="false"/>
          <w:i w:val="false"/>
          <w:color w:val="000000"/>
          <w:sz w:val="28"/>
        </w:rPr>
        <w:t>
</w:t>
      </w:r>
      <w:r>
        <w:rPr>
          <w:rFonts w:ascii="Times New Roman"/>
          <w:b w:val="false"/>
          <w:i w:val="false"/>
          <w:color w:val="000000"/>
          <w:sz w:val="28"/>
        </w:rPr>
        <w:t>
      3) қатысушы тендердi өткiзу талаптарымен танысқаны және келiскенi туралы растау.</w:t>
      </w:r>
      <w:r>
        <w:br/>
      </w:r>
      <w:r>
        <w:rPr>
          <w:rFonts w:ascii="Times New Roman"/>
          <w:b w:val="false"/>
          <w:i w:val="false"/>
          <w:color w:val="000000"/>
          <w:sz w:val="28"/>
        </w:rPr>
        <w:t>
</w:t>
      </w:r>
      <w:r>
        <w:rPr>
          <w:rFonts w:ascii="Times New Roman"/>
          <w:b w:val="false"/>
          <w:i w:val="false"/>
          <w:color w:val="000000"/>
          <w:sz w:val="28"/>
        </w:rPr>
        <w:t>
      18. Тендерге қатысу үшiн берiлетін өтiнiмге төмендегi құжаттар қоса тіркеледі:</w:t>
      </w:r>
      <w:r>
        <w:br/>
      </w:r>
      <w:r>
        <w:rPr>
          <w:rFonts w:ascii="Times New Roman"/>
          <w:b w:val="false"/>
          <w:i w:val="false"/>
          <w:color w:val="000000"/>
          <w:sz w:val="28"/>
        </w:rPr>
        <w:t>
</w:t>
      </w:r>
      <w:r>
        <w:rPr>
          <w:rFonts w:ascii="Times New Roman"/>
          <w:b w:val="false"/>
          <w:i w:val="false"/>
          <w:color w:val="000000"/>
          <w:sz w:val="28"/>
        </w:rPr>
        <w:t>
      1) заңды тұлғалар үшiн-заңды тұлғаны мемлекеттік тiркеу туралы куәлiктiң; жарғының; Қазақстан Республикасы салық төлеушiсі куәлiгiнің нотариалды куәләндырылған көшiрмелерi; кепiлдi жарнаның салынғанын растайтын құжат;</w:t>
      </w:r>
      <w:r>
        <w:br/>
      </w:r>
      <w:r>
        <w:rPr>
          <w:rFonts w:ascii="Times New Roman"/>
          <w:b w:val="false"/>
          <w:i w:val="false"/>
          <w:color w:val="000000"/>
          <w:sz w:val="28"/>
        </w:rPr>
        <w:t>
</w:t>
      </w:r>
      <w:r>
        <w:rPr>
          <w:rFonts w:ascii="Times New Roman"/>
          <w:b w:val="false"/>
          <w:i w:val="false"/>
          <w:color w:val="000000"/>
          <w:sz w:val="28"/>
        </w:rPr>
        <w:t>
      2) жеке тұлғалар үшiн-жеке куәлiктiң; Қазақстан Республикасы салық төлеушiсi куәлiгiнің нотариалды расталған көшірмелері; кепiлдiк жарнаның енгізілгенін растайтын құжат;</w:t>
      </w:r>
      <w:r>
        <w:br/>
      </w:r>
      <w:r>
        <w:rPr>
          <w:rFonts w:ascii="Times New Roman"/>
          <w:b w:val="false"/>
          <w:i w:val="false"/>
          <w:color w:val="000000"/>
          <w:sz w:val="28"/>
        </w:rPr>
        <w:t>
</w:t>
      </w:r>
      <w:r>
        <w:rPr>
          <w:rFonts w:ascii="Times New Roman"/>
          <w:b w:val="false"/>
          <w:i w:val="false"/>
          <w:color w:val="000000"/>
          <w:sz w:val="28"/>
        </w:rPr>
        <w:t>
      3) баға ұсынысы–жабық конверттің ішінде тапсырылатын объектіні жалдау бағасы көрсетілетін ұсыныс.</w:t>
      </w:r>
      <w:r>
        <w:br/>
      </w:r>
      <w:r>
        <w:rPr>
          <w:rFonts w:ascii="Times New Roman"/>
          <w:b w:val="false"/>
          <w:i w:val="false"/>
          <w:color w:val="000000"/>
          <w:sz w:val="28"/>
        </w:rPr>
        <w:t>
</w:t>
      </w:r>
      <w:r>
        <w:rPr>
          <w:rFonts w:ascii="Times New Roman"/>
          <w:b w:val="false"/>
          <w:i w:val="false"/>
          <w:color w:val="000000"/>
          <w:sz w:val="28"/>
        </w:rPr>
        <w:t>
      19. Тендер басталғанға дейін тендерге қатысушылар жөнiндегi мәлiметтердi жариялауға болмайды.</w:t>
      </w:r>
      <w:r>
        <w:br/>
      </w:r>
      <w:r>
        <w:rPr>
          <w:rFonts w:ascii="Times New Roman"/>
          <w:b w:val="false"/>
          <w:i w:val="false"/>
          <w:color w:val="000000"/>
          <w:sz w:val="28"/>
        </w:rPr>
        <w:t>
</w:t>
      </w:r>
      <w:r>
        <w:rPr>
          <w:rFonts w:ascii="Times New Roman"/>
          <w:b w:val="false"/>
          <w:i w:val="false"/>
          <w:color w:val="000000"/>
          <w:sz w:val="28"/>
        </w:rPr>
        <w:t>
      20. Комиссия төмендегi жағдайларда тендерге қатысу үшін ұсынылған өтiнiштi қабылдамауға құқылы:</w:t>
      </w:r>
      <w:r>
        <w:br/>
      </w:r>
      <w:r>
        <w:rPr>
          <w:rFonts w:ascii="Times New Roman"/>
          <w:b w:val="false"/>
          <w:i w:val="false"/>
          <w:color w:val="000000"/>
          <w:sz w:val="28"/>
        </w:rPr>
        <w:t>
</w:t>
      </w:r>
      <w:r>
        <w:rPr>
          <w:rFonts w:ascii="Times New Roman"/>
          <w:b w:val="false"/>
          <w:i w:val="false"/>
          <w:color w:val="000000"/>
          <w:sz w:val="28"/>
        </w:rPr>
        <w:t>
      1) тендерге қатысушының өзі туралы жалған мәлімет беруі;</w:t>
      </w:r>
      <w:r>
        <w:br/>
      </w:r>
      <w:r>
        <w:rPr>
          <w:rFonts w:ascii="Times New Roman"/>
          <w:b w:val="false"/>
          <w:i w:val="false"/>
          <w:color w:val="000000"/>
          <w:sz w:val="28"/>
        </w:rPr>
        <w:t>
</w:t>
      </w:r>
      <w:r>
        <w:rPr>
          <w:rFonts w:ascii="Times New Roman"/>
          <w:b w:val="false"/>
          <w:i w:val="false"/>
          <w:color w:val="000000"/>
          <w:sz w:val="28"/>
        </w:rPr>
        <w:t>
      2) тиiстi түрде ресiмделмеген сенiмхат (өкiл үшiн);</w:t>
      </w:r>
      <w:r>
        <w:br/>
      </w:r>
      <w:r>
        <w:rPr>
          <w:rFonts w:ascii="Times New Roman"/>
          <w:b w:val="false"/>
          <w:i w:val="false"/>
          <w:color w:val="000000"/>
          <w:sz w:val="28"/>
        </w:rPr>
        <w:t>
</w:t>
      </w:r>
      <w:r>
        <w:rPr>
          <w:rFonts w:ascii="Times New Roman"/>
          <w:b w:val="false"/>
          <w:i w:val="false"/>
          <w:color w:val="000000"/>
          <w:sz w:val="28"/>
        </w:rPr>
        <w:t>
      3) кепiлдiк жарнаның салынғанын растайтын құжаттың болмауы;</w:t>
      </w:r>
      <w:r>
        <w:br/>
      </w:r>
      <w:r>
        <w:rPr>
          <w:rFonts w:ascii="Times New Roman"/>
          <w:b w:val="false"/>
          <w:i w:val="false"/>
          <w:color w:val="000000"/>
          <w:sz w:val="28"/>
        </w:rPr>
        <w:t>
</w:t>
      </w:r>
      <w:r>
        <w:rPr>
          <w:rFonts w:ascii="Times New Roman"/>
          <w:b w:val="false"/>
          <w:i w:val="false"/>
          <w:color w:val="000000"/>
          <w:sz w:val="28"/>
        </w:rPr>
        <w:t>
      4) көрсетiлген мерзiмдi бұза отырып, берiлген өтiнiм;</w:t>
      </w:r>
      <w:r>
        <w:br/>
      </w:r>
      <w:r>
        <w:rPr>
          <w:rFonts w:ascii="Times New Roman"/>
          <w:b w:val="false"/>
          <w:i w:val="false"/>
          <w:color w:val="000000"/>
          <w:sz w:val="28"/>
        </w:rPr>
        <w:t>
</w:t>
      </w:r>
      <w:r>
        <w:rPr>
          <w:rFonts w:ascii="Times New Roman"/>
          <w:b w:val="false"/>
          <w:i w:val="false"/>
          <w:color w:val="000000"/>
          <w:sz w:val="28"/>
        </w:rPr>
        <w:t>
      5) егер тендерге қатысушы бұрынғы тендер жеңiмпазы бола тұрып қалалық коммуналдық мүлiктiк жалдау шартын жасасу және орындау бойынша мiндеттемелерiн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w:t>
      </w:r>
      <w:r>
        <w:rPr>
          <w:rFonts w:ascii="Times New Roman"/>
          <w:b w:val="false"/>
          <w:i w:val="false"/>
          <w:color w:val="000000"/>
          <w:sz w:val="28"/>
        </w:rPr>
        <w:t>
      21. Тендерге қатысушының:</w:t>
      </w:r>
      <w:r>
        <w:br/>
      </w:r>
      <w:r>
        <w:rPr>
          <w:rFonts w:ascii="Times New Roman"/>
          <w:b w:val="false"/>
          <w:i w:val="false"/>
          <w:color w:val="000000"/>
          <w:sz w:val="28"/>
        </w:rPr>
        <w:t>
</w:t>
      </w:r>
      <w:r>
        <w:rPr>
          <w:rFonts w:ascii="Times New Roman"/>
          <w:b w:val="false"/>
          <w:i w:val="false"/>
          <w:color w:val="000000"/>
          <w:sz w:val="28"/>
        </w:rPr>
        <w:t>
      1) жалға берiлетiн объект жөнiнде тегiн мәлiмет алуға;</w:t>
      </w:r>
      <w:r>
        <w:br/>
      </w:r>
      <w:r>
        <w:rPr>
          <w:rFonts w:ascii="Times New Roman"/>
          <w:b w:val="false"/>
          <w:i w:val="false"/>
          <w:color w:val="000000"/>
          <w:sz w:val="28"/>
        </w:rPr>
        <w:t>
</w:t>
      </w:r>
      <w:r>
        <w:rPr>
          <w:rFonts w:ascii="Times New Roman"/>
          <w:b w:val="false"/>
          <w:i w:val="false"/>
          <w:color w:val="000000"/>
          <w:sz w:val="28"/>
        </w:rPr>
        <w:t>
      2) объектiнi алдын-ала қарауға;</w:t>
      </w:r>
      <w:r>
        <w:br/>
      </w:r>
      <w:r>
        <w:rPr>
          <w:rFonts w:ascii="Times New Roman"/>
          <w:b w:val="false"/>
          <w:i w:val="false"/>
          <w:color w:val="000000"/>
          <w:sz w:val="28"/>
        </w:rPr>
        <w:t>
</w:t>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w:t>
      </w:r>
      <w:r>
        <w:rPr>
          <w:rFonts w:ascii="Times New Roman"/>
          <w:b w:val="false"/>
          <w:i w:val="false"/>
          <w:color w:val="000000"/>
          <w:sz w:val="28"/>
        </w:rPr>
        <w:t>
      4) жеке өзi немесе тиiстi түрде ресiмделген сенiмхат негiзiнде өзiнiң өкiлi арқылы тендерге қатысуға;</w:t>
      </w:r>
      <w:r>
        <w:br/>
      </w:r>
      <w:r>
        <w:rPr>
          <w:rFonts w:ascii="Times New Roman"/>
          <w:b w:val="false"/>
          <w:i w:val="false"/>
          <w:color w:val="000000"/>
          <w:sz w:val="28"/>
        </w:rPr>
        <w:t>
</w:t>
      </w:r>
      <w:r>
        <w:rPr>
          <w:rFonts w:ascii="Times New Roman"/>
          <w:b w:val="false"/>
          <w:i w:val="false"/>
          <w:color w:val="000000"/>
          <w:sz w:val="28"/>
        </w:rPr>
        <w:t>
      5) жалға берушiге жазбаша хабарлап өзiнiң тендерге қатысу өтiнiмiн ол басталғанға дейiн бiр тәулік бұрын қайтарып алуына;</w:t>
      </w:r>
      <w:r>
        <w:br/>
      </w:r>
      <w:r>
        <w:rPr>
          <w:rFonts w:ascii="Times New Roman"/>
          <w:b w:val="false"/>
          <w:i w:val="false"/>
          <w:color w:val="000000"/>
          <w:sz w:val="28"/>
        </w:rPr>
        <w:t>
</w:t>
      </w:r>
      <w:r>
        <w:rPr>
          <w:rFonts w:ascii="Times New Roman"/>
          <w:b w:val="false"/>
          <w:i w:val="false"/>
          <w:color w:val="000000"/>
          <w:sz w:val="28"/>
        </w:rPr>
        <w:t>
      6) өзiнiң құқықтары бұзылған жағдайда сотқа жүгiнуге құқылы.</w:t>
      </w:r>
    </w:p>
    <w:bookmarkEnd w:id="9"/>
    <w:bookmarkStart w:name="z63" w:id="10"/>
    <w:p>
      <w:pPr>
        <w:spacing w:after="0"/>
        <w:ind w:left="0"/>
        <w:jc w:val="left"/>
      </w:pPr>
      <w:r>
        <w:rPr>
          <w:rFonts w:ascii="Times New Roman"/>
          <w:b/>
          <w:i w:val="false"/>
          <w:color w:val="000000"/>
        </w:rPr>
        <w:t xml:space="preserve"> 
      4-бөлім. Тендер рәсімі</w:t>
      </w:r>
    </w:p>
    <w:bookmarkEnd w:id="10"/>
    <w:bookmarkStart w:name="z64" w:id="11"/>
    <w:p>
      <w:pPr>
        <w:spacing w:after="0"/>
        <w:ind w:left="0"/>
        <w:jc w:val="both"/>
      </w:pPr>
      <w:r>
        <w:rPr>
          <w:rFonts w:ascii="Times New Roman"/>
          <w:b w:val="false"/>
          <w:i w:val="false"/>
          <w:color w:val="000000"/>
          <w:sz w:val="28"/>
        </w:rPr>
        <w:t>      22. Тендердi комиссия өткiзедi.</w:t>
      </w:r>
      <w:r>
        <w:br/>
      </w:r>
      <w:r>
        <w:rPr>
          <w:rFonts w:ascii="Times New Roman"/>
          <w:b w:val="false"/>
          <w:i w:val="false"/>
          <w:color w:val="000000"/>
          <w:sz w:val="28"/>
        </w:rPr>
        <w:t>
      Тендер басталар алдында жалға берiлетiн қалалық коммуналдық меншiк объектiсi, оның техникалық деректерi және бастапқы жалдау ақысы хабарланады.</w:t>
      </w:r>
      <w:r>
        <w:br/>
      </w:r>
      <w:r>
        <w:rPr>
          <w:rFonts w:ascii="Times New Roman"/>
          <w:b w:val="false"/>
          <w:i w:val="false"/>
          <w:color w:val="000000"/>
          <w:sz w:val="28"/>
        </w:rPr>
        <w:t>
      23. Тендер өткізілген кезде:</w:t>
      </w:r>
      <w:r>
        <w:br/>
      </w:r>
      <w:r>
        <w:rPr>
          <w:rFonts w:ascii="Times New Roman"/>
          <w:b w:val="false"/>
          <w:i w:val="false"/>
          <w:color w:val="000000"/>
          <w:sz w:val="28"/>
        </w:rPr>
        <w:t>
</w:t>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w:t>
      </w:r>
      <w:r>
        <w:br/>
      </w:r>
      <w:r>
        <w:rPr>
          <w:rFonts w:ascii="Times New Roman"/>
          <w:b w:val="false"/>
          <w:i w:val="false"/>
          <w:color w:val="000000"/>
          <w:sz w:val="28"/>
        </w:rPr>
        <w:t>
</w:t>
      </w:r>
      <w:r>
        <w:rPr>
          <w:rFonts w:ascii="Times New Roman"/>
          <w:b w:val="false"/>
          <w:i w:val="false"/>
          <w:color w:val="000000"/>
          <w:sz w:val="28"/>
        </w:rPr>
        <w:t>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w:t>
      </w:r>
      <w:r>
        <w:rPr>
          <w:rFonts w:ascii="Times New Roman"/>
          <w:b w:val="false"/>
          <w:i w:val="false"/>
          <w:color w:val="000000"/>
          <w:sz w:val="28"/>
        </w:rPr>
        <w:t>
      24.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w:t>
      </w:r>
      <w:r>
        <w:rPr>
          <w:rFonts w:ascii="Times New Roman"/>
          <w:b w:val="false"/>
          <w:i w:val="false"/>
          <w:color w:val="000000"/>
          <w:sz w:val="28"/>
        </w:rPr>
        <w:t>
      25. Жалға берiлген объектiнiң жалдаушысы болып табылатын тендерге қатысушы тендер өткiзу кезiнде жалға беру құқығының артықшылықтарын пайдаланады, яғни тендер өткiзу кезiнде қатысушылардың барлығы тең баға ұсынса, сол коммуналдық мүлiк объектiсiнiң бұрынғы жалгерi жеңiмпаз болып табылады. Бұл талап жөнiнде тендерге қатысушылар ол басталғанға дейiн ескертiлуi тиiс.</w:t>
      </w:r>
    </w:p>
    <w:bookmarkEnd w:id="11"/>
    <w:bookmarkStart w:name="z69" w:id="12"/>
    <w:p>
      <w:pPr>
        <w:spacing w:after="0"/>
        <w:ind w:left="0"/>
        <w:jc w:val="left"/>
      </w:pPr>
      <w:r>
        <w:rPr>
          <w:rFonts w:ascii="Times New Roman"/>
          <w:b/>
          <w:i w:val="false"/>
          <w:color w:val="000000"/>
        </w:rPr>
        <w:t xml:space="preserve"> 
      5-бөлім. Тендердiң қорытындыларын ресiмдеу</w:t>
      </w:r>
    </w:p>
    <w:bookmarkEnd w:id="12"/>
    <w:bookmarkStart w:name="z70" w:id="13"/>
    <w:p>
      <w:pPr>
        <w:spacing w:after="0"/>
        <w:ind w:left="0"/>
        <w:jc w:val="both"/>
      </w:pPr>
      <w:r>
        <w:rPr>
          <w:rFonts w:ascii="Times New Roman"/>
          <w:b w:val="false"/>
          <w:i w:val="false"/>
          <w:color w:val="000000"/>
          <w:sz w:val="28"/>
        </w:rPr>
        <w:t>      26. Тендер қорытындысы комиссия мәжiлiсiнiң хаттамасымен ресiмделедi, онда төмендегiлер көрсетiледi:</w:t>
      </w:r>
      <w:r>
        <w:br/>
      </w:r>
      <w:r>
        <w:rPr>
          <w:rFonts w:ascii="Times New Roman"/>
          <w:b w:val="false"/>
          <w:i w:val="false"/>
          <w:color w:val="000000"/>
          <w:sz w:val="28"/>
        </w:rPr>
        <w:t>
      1) комиссия құрамы;</w:t>
      </w:r>
      <w:r>
        <w:br/>
      </w:r>
      <w:r>
        <w:rPr>
          <w:rFonts w:ascii="Times New Roman"/>
          <w:b w:val="false"/>
          <w:i w:val="false"/>
          <w:color w:val="000000"/>
          <w:sz w:val="28"/>
        </w:rPr>
        <w:t>
</w:t>
      </w:r>
      <w:r>
        <w:rPr>
          <w:rFonts w:ascii="Times New Roman"/>
          <w:b w:val="false"/>
          <w:i w:val="false"/>
          <w:color w:val="000000"/>
          <w:sz w:val="28"/>
        </w:rPr>
        <w:t>
      2) объектінің атауы;</w:t>
      </w:r>
      <w:r>
        <w:br/>
      </w:r>
      <w:r>
        <w:rPr>
          <w:rFonts w:ascii="Times New Roman"/>
          <w:b w:val="false"/>
          <w:i w:val="false"/>
          <w:color w:val="000000"/>
          <w:sz w:val="28"/>
        </w:rPr>
        <w:t>
</w:t>
      </w:r>
      <w:r>
        <w:rPr>
          <w:rFonts w:ascii="Times New Roman"/>
          <w:b w:val="false"/>
          <w:i w:val="false"/>
          <w:color w:val="000000"/>
          <w:sz w:val="28"/>
        </w:rPr>
        <w:t>
      3) тендер шарттары;</w:t>
      </w:r>
      <w:r>
        <w:br/>
      </w:r>
      <w:r>
        <w:rPr>
          <w:rFonts w:ascii="Times New Roman"/>
          <w:b w:val="false"/>
          <w:i w:val="false"/>
          <w:color w:val="000000"/>
          <w:sz w:val="28"/>
        </w:rPr>
        <w:t>
</w:t>
      </w:r>
      <w:r>
        <w:rPr>
          <w:rFonts w:ascii="Times New Roman"/>
          <w:b w:val="false"/>
          <w:i w:val="false"/>
          <w:color w:val="000000"/>
          <w:sz w:val="28"/>
        </w:rPr>
        <w:t>
      4) тендерге қатысушылар туралы деректер;</w:t>
      </w:r>
      <w:r>
        <w:br/>
      </w:r>
      <w:r>
        <w:rPr>
          <w:rFonts w:ascii="Times New Roman"/>
          <w:b w:val="false"/>
          <w:i w:val="false"/>
          <w:color w:val="000000"/>
          <w:sz w:val="28"/>
        </w:rPr>
        <w:t>
</w:t>
      </w:r>
      <w:r>
        <w:rPr>
          <w:rFonts w:ascii="Times New Roman"/>
          <w:b w:val="false"/>
          <w:i w:val="false"/>
          <w:color w:val="000000"/>
          <w:sz w:val="28"/>
        </w:rPr>
        <w:t>
      5) тендер өткізу кезiнде белгiленген жалдау ақысының мөлшерлемесi;</w:t>
      </w:r>
      <w:r>
        <w:br/>
      </w:r>
      <w:r>
        <w:rPr>
          <w:rFonts w:ascii="Times New Roman"/>
          <w:b w:val="false"/>
          <w:i w:val="false"/>
          <w:color w:val="000000"/>
          <w:sz w:val="28"/>
        </w:rPr>
        <w:t>
</w:t>
      </w:r>
      <w:r>
        <w:rPr>
          <w:rFonts w:ascii="Times New Roman"/>
          <w:b w:val="false"/>
          <w:i w:val="false"/>
          <w:color w:val="000000"/>
          <w:sz w:val="28"/>
        </w:rPr>
        <w:t>
      6) тендер жеңiмпазы;</w:t>
      </w:r>
      <w:r>
        <w:br/>
      </w:r>
      <w:r>
        <w:rPr>
          <w:rFonts w:ascii="Times New Roman"/>
          <w:b w:val="false"/>
          <w:i w:val="false"/>
          <w:color w:val="000000"/>
          <w:sz w:val="28"/>
        </w:rPr>
        <w:t>
</w:t>
      </w:r>
      <w:r>
        <w:rPr>
          <w:rFonts w:ascii="Times New Roman"/>
          <w:b w:val="false"/>
          <w:i w:val="false"/>
          <w:color w:val="000000"/>
          <w:sz w:val="28"/>
        </w:rPr>
        <w:t>
      7) жалға берушi мен тендер жеңiмпазының шартқа қол қоюы бойынша мiндеттемелерi;</w:t>
      </w:r>
      <w:r>
        <w:br/>
      </w:r>
      <w:r>
        <w:rPr>
          <w:rFonts w:ascii="Times New Roman"/>
          <w:b w:val="false"/>
          <w:i w:val="false"/>
          <w:color w:val="000000"/>
          <w:sz w:val="28"/>
        </w:rPr>
        <w:t>
</w:t>
      </w:r>
      <w:r>
        <w:rPr>
          <w:rFonts w:ascii="Times New Roman"/>
          <w:b w:val="false"/>
          <w:i w:val="false"/>
          <w:color w:val="000000"/>
          <w:sz w:val="28"/>
        </w:rPr>
        <w:t>
      8) жеңiмпаздан кейiн жалдау ақысының ең жоғарғы мөлшерлемесiн ұсынған тендерге қатысушы.</w:t>
      </w:r>
      <w:r>
        <w:br/>
      </w:r>
      <w:r>
        <w:rPr>
          <w:rFonts w:ascii="Times New Roman"/>
          <w:b w:val="false"/>
          <w:i w:val="false"/>
          <w:color w:val="000000"/>
          <w:sz w:val="28"/>
        </w:rPr>
        <w:t>
</w:t>
      </w:r>
      <w:r>
        <w:rPr>
          <w:rFonts w:ascii="Times New Roman"/>
          <w:b w:val="false"/>
          <w:i w:val="false"/>
          <w:color w:val="000000"/>
          <w:sz w:val="28"/>
        </w:rPr>
        <w:t>
      27. Тендер нәтижелерi туралы хаттаманың көшiрмесi тендер жеңiмпазына берiледi және оның жалдау шартын жасасу құқығын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28. Хаттамаға комиссияның тендерге қатысушы барлық мүшелерi қол қояды.</w:t>
      </w:r>
      <w:r>
        <w:br/>
      </w:r>
      <w:r>
        <w:rPr>
          <w:rFonts w:ascii="Times New Roman"/>
          <w:b w:val="false"/>
          <w:i w:val="false"/>
          <w:color w:val="000000"/>
          <w:sz w:val="28"/>
        </w:rPr>
        <w:t>
</w:t>
      </w:r>
      <w:r>
        <w:rPr>
          <w:rFonts w:ascii="Times New Roman"/>
          <w:b w:val="false"/>
          <w:i w:val="false"/>
          <w:color w:val="000000"/>
          <w:sz w:val="28"/>
        </w:rPr>
        <w:t>
      29. Тендер жеңiмпазы жалдау шартын жасасудан бас тартқан жағдайда ол салған кепiлдiк жарнасы ұсталып қала бюджетіне аударылады. Мұндай жағдайда жалға берушi жеңiмпаздан кейiн жалдау ақысы мөлшерлемесiнiң ең жоғарғысын ұсынған тендер қатысушысымен жалдау шартын жасасуға құқылы.</w:t>
      </w:r>
      <w:r>
        <w:br/>
      </w:r>
      <w:r>
        <w:rPr>
          <w:rFonts w:ascii="Times New Roman"/>
          <w:b w:val="false"/>
          <w:i w:val="false"/>
          <w:color w:val="000000"/>
          <w:sz w:val="28"/>
        </w:rPr>
        <w:t>
</w:t>
      </w:r>
      <w:r>
        <w:rPr>
          <w:rFonts w:ascii="Times New Roman"/>
          <w:b w:val="false"/>
          <w:i w:val="false"/>
          <w:color w:val="000000"/>
          <w:sz w:val="28"/>
        </w:rPr>
        <w:t>
      30. Кепілдік жарнасы төмендегі жағдайларда қайтарылмайды:</w:t>
      </w:r>
      <w:r>
        <w:br/>
      </w:r>
      <w:r>
        <w:rPr>
          <w:rFonts w:ascii="Times New Roman"/>
          <w:b w:val="false"/>
          <w:i w:val="false"/>
          <w:color w:val="000000"/>
          <w:sz w:val="28"/>
        </w:rPr>
        <w:t>
</w:t>
      </w:r>
      <w:r>
        <w:rPr>
          <w:rFonts w:ascii="Times New Roman"/>
          <w:b w:val="false"/>
          <w:i w:val="false"/>
          <w:color w:val="000000"/>
          <w:sz w:val="28"/>
        </w:rPr>
        <w:t>
      1) егер тендер қатысушысы тендерлік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w:t>
      </w:r>
      <w:r>
        <w:rPr>
          <w:rFonts w:ascii="Times New Roman"/>
          <w:b w:val="false"/>
          <w:i w:val="false"/>
          <w:color w:val="000000"/>
          <w:sz w:val="28"/>
        </w:rPr>
        <w:t>
      2) тендер жеңімпазына, егер ол тендерге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w:t>
      </w:r>
      <w:r>
        <w:br/>
      </w:r>
      <w:r>
        <w:rPr>
          <w:rFonts w:ascii="Times New Roman"/>
          <w:b w:val="false"/>
          <w:i w:val="false"/>
          <w:color w:val="000000"/>
          <w:sz w:val="28"/>
        </w:rPr>
        <w:t>
</w:t>
      </w:r>
      <w:r>
        <w:rPr>
          <w:rFonts w:ascii="Times New Roman"/>
          <w:b w:val="false"/>
          <w:i w:val="false"/>
          <w:color w:val="000000"/>
          <w:sz w:val="28"/>
        </w:rPr>
        <w:t>
      31. Тендер жеңімпазының кепілдік жарнасы мүліктік жалға беру шарты бойынша жасалатын төлемдерге жатқызылады.</w:t>
      </w:r>
    </w:p>
    <w:bookmarkEnd w:id="13"/>
    <w:bookmarkStart w:name="z85" w:id="14"/>
    <w:p>
      <w:pPr>
        <w:spacing w:after="0"/>
        <w:ind w:left="0"/>
        <w:jc w:val="left"/>
      </w:pPr>
      <w:r>
        <w:rPr>
          <w:rFonts w:ascii="Times New Roman"/>
          <w:b/>
          <w:i w:val="false"/>
          <w:color w:val="000000"/>
        </w:rPr>
        <w:t xml:space="preserve"> 
      3-тарау. Жалдау шартын жасасу және объектiнi</w:t>
      </w:r>
      <w:r>
        <w:br/>
      </w:r>
      <w:r>
        <w:rPr>
          <w:rFonts w:ascii="Times New Roman"/>
          <w:b/>
          <w:i w:val="false"/>
          <w:color w:val="000000"/>
        </w:rPr>
        <w:t>
жалдаушыға тапсыру тәртiбi</w:t>
      </w:r>
    </w:p>
    <w:bookmarkEnd w:id="14"/>
    <w:bookmarkStart w:name="z86" w:id="15"/>
    <w:p>
      <w:pPr>
        <w:spacing w:after="0"/>
        <w:ind w:left="0"/>
        <w:jc w:val="both"/>
      </w:pPr>
      <w:r>
        <w:rPr>
          <w:rFonts w:ascii="Times New Roman"/>
          <w:b w:val="false"/>
          <w:i w:val="false"/>
          <w:color w:val="000000"/>
          <w:sz w:val="28"/>
        </w:rPr>
        <w:t>      32. Жалға беруші тендер жеңімпазымен шартты тендер хаттамасына қол қойған күннен бастап 10 күнтізбелік күннен кешіктірмей белгілі бір мерзімге жасасады.</w:t>
      </w:r>
      <w:r>
        <w:br/>
      </w:r>
      <w:r>
        <w:rPr>
          <w:rFonts w:ascii="Times New Roman"/>
          <w:b w:val="false"/>
          <w:i w:val="false"/>
          <w:color w:val="000000"/>
          <w:sz w:val="28"/>
        </w:rPr>
        <w:t>
      33.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w:t>
      </w:r>
      <w:r>
        <w:br/>
      </w:r>
      <w:r>
        <w:rPr>
          <w:rFonts w:ascii="Times New Roman"/>
          <w:b w:val="false"/>
          <w:i w:val="false"/>
          <w:color w:val="000000"/>
          <w:sz w:val="28"/>
        </w:rPr>
        <w:t>
      акт түзудің күнi мен орны;</w:t>
      </w:r>
      <w:r>
        <w:br/>
      </w:r>
      <w:r>
        <w:rPr>
          <w:rFonts w:ascii="Times New Roman"/>
          <w:b w:val="false"/>
          <w:i w:val="false"/>
          <w:color w:val="000000"/>
          <w:sz w:val="28"/>
        </w:rPr>
        <w:t>
      өкiлдерге тараптардың мүдделерiн білдіруге уәкiлеттiк беретін құжаттардың атауы мен реквизиттері;</w:t>
      </w:r>
      <w:r>
        <w:br/>
      </w:r>
      <w:r>
        <w:rPr>
          <w:rFonts w:ascii="Times New Roman"/>
          <w:b w:val="false"/>
          <w:i w:val="false"/>
          <w:color w:val="000000"/>
          <w:sz w:val="28"/>
        </w:rPr>
        <w:t>
      объектiнi өткізуге негіз болып отырған мүлiктiк жалдау шартының күнi және нөмiрi;</w:t>
      </w:r>
      <w:r>
        <w:br/>
      </w:r>
      <w:r>
        <w:rPr>
          <w:rFonts w:ascii="Times New Roman"/>
          <w:b w:val="false"/>
          <w:i w:val="false"/>
          <w:color w:val="000000"/>
          <w:sz w:val="28"/>
        </w:rPr>
        <w:t>
      өткізілетін объектiнiң техникалық жағдайы, жарамсыздығын (егер болса) көрсете отырып;</w:t>
      </w:r>
      <w:r>
        <w:br/>
      </w:r>
      <w:r>
        <w:rPr>
          <w:rFonts w:ascii="Times New Roman"/>
          <w:b w:val="false"/>
          <w:i w:val="false"/>
          <w:color w:val="000000"/>
          <w:sz w:val="28"/>
        </w:rPr>
        <w:t>
      тараптардың мөрлерiмен (заңды тұлғалар үшін) расталған қолдары.</w:t>
      </w:r>
      <w:r>
        <w:br/>
      </w:r>
      <w:r>
        <w:rPr>
          <w:rFonts w:ascii="Times New Roman"/>
          <w:b w:val="false"/>
          <w:i w:val="false"/>
          <w:color w:val="000000"/>
          <w:sz w:val="28"/>
        </w:rPr>
        <w:t>
</w:t>
      </w:r>
      <w:r>
        <w:rPr>
          <w:rFonts w:ascii="Times New Roman"/>
          <w:b w:val="false"/>
          <w:i w:val="false"/>
          <w:color w:val="000000"/>
          <w:sz w:val="28"/>
        </w:rPr>
        <w:t>
      34. Қабылдап-өткізу актiсi үш данада жасалады, оның бiреуi жалға берушiде сақталады, екiншiсi-жалдаушыға тапсырылады, үшiншiсi-теңгерім ұстаушыда болады.</w:t>
      </w:r>
      <w:r>
        <w:br/>
      </w:r>
      <w:r>
        <w:rPr>
          <w:rFonts w:ascii="Times New Roman"/>
          <w:b w:val="false"/>
          <w:i w:val="false"/>
          <w:color w:val="000000"/>
          <w:sz w:val="28"/>
        </w:rPr>
        <w:t>
</w:t>
      </w:r>
      <w:r>
        <w:rPr>
          <w:rFonts w:ascii="Times New Roman"/>
          <w:b w:val="false"/>
          <w:i w:val="false"/>
          <w:color w:val="000000"/>
          <w:sz w:val="28"/>
        </w:rPr>
        <w:t>
      35.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w:t>
      </w:r>
      <w:r>
        <w:br/>
      </w:r>
      <w:r>
        <w:rPr>
          <w:rFonts w:ascii="Times New Roman"/>
          <w:b w:val="false"/>
          <w:i w:val="false"/>
          <w:color w:val="000000"/>
          <w:sz w:val="28"/>
        </w:rPr>
        <w:t>
</w:t>
      </w:r>
      <w:r>
        <w:rPr>
          <w:rFonts w:ascii="Times New Roman"/>
          <w:b w:val="false"/>
          <w:i w:val="false"/>
          <w:color w:val="000000"/>
          <w:sz w:val="28"/>
        </w:rPr>
        <w:t>
      36.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w:t>
      </w:r>
      <w:r>
        <w:br/>
      </w:r>
      <w:r>
        <w:rPr>
          <w:rFonts w:ascii="Times New Roman"/>
          <w:b w:val="false"/>
          <w:i w:val="false"/>
          <w:color w:val="000000"/>
          <w:sz w:val="28"/>
        </w:rPr>
        <w:t>
</w:t>
      </w:r>
      <w:r>
        <w:rPr>
          <w:rFonts w:ascii="Times New Roman"/>
          <w:b w:val="false"/>
          <w:i w:val="false"/>
          <w:color w:val="000000"/>
          <w:sz w:val="28"/>
        </w:rPr>
        <w:t>
      37.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w:t>
      </w:r>
      <w:r>
        <w:br/>
      </w:r>
      <w:r>
        <w:rPr>
          <w:rFonts w:ascii="Times New Roman"/>
          <w:b w:val="false"/>
          <w:i w:val="false"/>
          <w:color w:val="000000"/>
          <w:sz w:val="28"/>
        </w:rPr>
        <w:t>
</w:t>
      </w:r>
      <w:r>
        <w:rPr>
          <w:rFonts w:ascii="Times New Roman"/>
          <w:b w:val="false"/>
          <w:i w:val="false"/>
          <w:color w:val="000000"/>
          <w:sz w:val="28"/>
        </w:rPr>
        <w:t>
      38.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w:t>
      </w:r>
      <w:r>
        <w:br/>
      </w:r>
      <w:r>
        <w:rPr>
          <w:rFonts w:ascii="Times New Roman"/>
          <w:b w:val="false"/>
          <w:i w:val="false"/>
          <w:color w:val="000000"/>
          <w:sz w:val="28"/>
        </w:rPr>
        <w:t>
</w:t>
      </w:r>
      <w:r>
        <w:rPr>
          <w:rFonts w:ascii="Times New Roman"/>
          <w:b w:val="false"/>
          <w:i w:val="false"/>
          <w:color w:val="000000"/>
          <w:sz w:val="28"/>
        </w:rPr>
        <w:t>
      39.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w:t>
      </w:r>
      <w:r>
        <w:rPr>
          <w:rFonts w:ascii="Times New Roman"/>
          <w:b w:val="false"/>
          <w:i w:val="false"/>
          <w:color w:val="000000"/>
          <w:sz w:val="28"/>
        </w:rPr>
        <w:t>
      40.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41</w:t>
      </w:r>
      <w:r>
        <w:rPr>
          <w:rFonts w:ascii="Times New Roman"/>
          <w:b/>
          <w:i w:val="false"/>
          <w:color w:val="000000"/>
          <w:sz w:val="28"/>
        </w:rPr>
        <w:t xml:space="preserve">. </w:t>
      </w:r>
      <w:r>
        <w:rPr>
          <w:rFonts w:ascii="Times New Roman"/>
          <w:b w:val="false"/>
          <w:i w:val="false"/>
          <w:color w:val="000000"/>
          <w:sz w:val="28"/>
        </w:rPr>
        <w:t>Шарт әрекеті мерзiмiнен бұрын мына жағдайларда тоқтатылады:</w:t>
      </w:r>
      <w:r>
        <w:br/>
      </w:r>
      <w:r>
        <w:rPr>
          <w:rFonts w:ascii="Times New Roman"/>
          <w:b w:val="false"/>
          <w:i w:val="false"/>
          <w:color w:val="000000"/>
          <w:sz w:val="28"/>
        </w:rPr>
        <w:t>
</w:t>
      </w:r>
      <w:r>
        <w:rPr>
          <w:rFonts w:ascii="Times New Roman"/>
          <w:b w:val="false"/>
          <w:i w:val="false"/>
          <w:color w:val="000000"/>
          <w:sz w:val="28"/>
        </w:rPr>
        <w:t>
      1) заңды тұлға ретінде жалдаушының таратылуы;</w:t>
      </w:r>
      <w:r>
        <w:br/>
      </w:r>
      <w:r>
        <w:rPr>
          <w:rFonts w:ascii="Times New Roman"/>
          <w:b w:val="false"/>
          <w:i w:val="false"/>
          <w:color w:val="000000"/>
          <w:sz w:val="28"/>
        </w:rPr>
        <w:t>
</w:t>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w:t>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w:t>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w:t>
      </w:r>
      <w:r>
        <w:rPr>
          <w:rFonts w:ascii="Times New Roman"/>
          <w:b w:val="false"/>
          <w:i w:val="false"/>
          <w:color w:val="000000"/>
          <w:sz w:val="28"/>
        </w:rPr>
        <w:t>
      42.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w:t>
      </w:r>
      <w:r>
        <w:rPr>
          <w:rFonts w:ascii="Times New Roman"/>
          <w:b w:val="false"/>
          <w:i w:val="false"/>
          <w:color w:val="000000"/>
          <w:sz w:val="28"/>
        </w:rPr>
        <w:t>
      43.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тендер өткiзiлгенге дейiн базалық мөлшерлеменi қолдана отырып, кез келген жалдаушымен жаңа жалдау шартын жасасуға құқылы.</w:t>
      </w:r>
      <w:r>
        <w:br/>
      </w:r>
      <w:r>
        <w:rPr>
          <w:rFonts w:ascii="Times New Roman"/>
          <w:b w:val="false"/>
          <w:i w:val="false"/>
          <w:color w:val="000000"/>
          <w:sz w:val="28"/>
        </w:rPr>
        <w:t>
      Аталған жағдайларда тендер үш ай мерзiмнен кешiктiрiлмей өткiзiлуге тиiс.</w:t>
      </w:r>
    </w:p>
    <w:bookmarkEnd w:id="15"/>
    <w:bookmarkStart w:name="z102" w:id="16"/>
    <w:p>
      <w:pPr>
        <w:spacing w:after="0"/>
        <w:ind w:left="0"/>
        <w:jc w:val="left"/>
      </w:pPr>
      <w:r>
        <w:rPr>
          <w:rFonts w:ascii="Times New Roman"/>
          <w:b/>
          <w:i w:val="false"/>
          <w:color w:val="000000"/>
        </w:rPr>
        <w:t xml:space="preserve"> 
      4-тарау. Жалдау ақысын есептеу тәртiбi</w:t>
      </w:r>
    </w:p>
    <w:bookmarkEnd w:id="16"/>
    <w:bookmarkStart w:name="z103" w:id="17"/>
    <w:p>
      <w:pPr>
        <w:spacing w:after="0"/>
        <w:ind w:left="0"/>
        <w:jc w:val="both"/>
      </w:pPr>
      <w:r>
        <w:rPr>
          <w:rFonts w:ascii="Times New Roman"/>
          <w:b w:val="false"/>
          <w:i w:val="false"/>
          <w:color w:val="000000"/>
          <w:sz w:val="28"/>
        </w:rPr>
        <w:t>      44. Жалдау ақысы қалалық мүлiктiң жалдау шарттары бойынша қалалық бюджетке аударылады.</w:t>
      </w:r>
      <w:r>
        <w:br/>
      </w:r>
      <w:r>
        <w:rPr>
          <w:rFonts w:ascii="Times New Roman"/>
          <w:b w:val="false"/>
          <w:i w:val="false"/>
          <w:color w:val="000000"/>
          <w:sz w:val="28"/>
        </w:rPr>
        <w:t>
      45. Жалға ұсынылатын жылжымайтын мүліктің жалдау ақысының мөлшерлемелері осы Нұсқаулықтың 1, 2, 3-қосымшаларына сәйкес анықталады.</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Шымкент қаласы әкімдігінің 2010.05.05 </w:t>
      </w:r>
      <w:r>
        <w:rPr>
          <w:rFonts w:ascii="Times New Roman"/>
          <w:b w:val="false"/>
          <w:i w:val="false"/>
          <w:color w:val="00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46. Жылжымалы мүлiкке (құрал-жабдықтар) жалдау ақысының базалық мөлшерлемесi жалға берушiмен мына төмендегi формула бойынша есептеледi:</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Бқ * Өм) + (Ққ * Қж)</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05" w:id="18"/>
    <w:p>
      <w:pPr>
        <w:spacing w:after="0"/>
        <w:ind w:left="0"/>
        <w:jc w:val="both"/>
      </w:pPr>
      <w:r>
        <w:rPr>
          <w:rFonts w:ascii="Times New Roman"/>
          <w:b w:val="false"/>
          <w:i w:val="false"/>
          <w:color w:val="000000"/>
          <w:sz w:val="28"/>
        </w:rPr>
        <w:t>      Жа - мүлiктi жалдағаны үшiн айлық жалдау ақысының мөлшерлемесi, (теңге);</w:t>
      </w:r>
      <w:r>
        <w:br/>
      </w:r>
      <w:r>
        <w:rPr>
          <w:rFonts w:ascii="Times New Roman"/>
          <w:b w:val="false"/>
          <w:i w:val="false"/>
          <w:color w:val="000000"/>
          <w:sz w:val="28"/>
        </w:rPr>
        <w:t>
      Бқ - бекiтiлген активтердiң (мүлiктердiң)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w:t>
      </w:r>
      <w:r>
        <w:br/>
      </w:r>
      <w:r>
        <w:rPr>
          <w:rFonts w:ascii="Times New Roman"/>
          <w:b w:val="false"/>
          <w:i w:val="false"/>
          <w:color w:val="000000"/>
          <w:sz w:val="28"/>
        </w:rPr>
        <w:t>
      Ққ - бекiтiлген активтердiң (мүлiктердiң) қалдық құны, теңге;</w:t>
      </w:r>
      <w:r>
        <w:br/>
      </w:r>
      <w:r>
        <w:rPr>
          <w:rFonts w:ascii="Times New Roman"/>
          <w:b w:val="false"/>
          <w:i w:val="false"/>
          <w:color w:val="000000"/>
          <w:sz w:val="28"/>
        </w:rPr>
        <w:t>
      Қж - Қазақстан Республикасы Ұлттық банкiнiң қайта қаржыландыру мөлшерлемесi, пайыздар.</w:t>
      </w:r>
      <w:r>
        <w:br/>
      </w:r>
      <w:r>
        <w:rPr>
          <w:rFonts w:ascii="Times New Roman"/>
          <w:b w:val="false"/>
          <w:i w:val="false"/>
          <w:color w:val="000000"/>
          <w:sz w:val="28"/>
        </w:rPr>
        <w:t>
      47. Коммуналдық қызметтер және мүлiктi ұстау төлемдерi жалдау ақысына қосылмайды. Егер мұндай төлемдердi орталықтандырылған төлеу үшiн шоғырландырса, жалдаушы оларды бөлек тiкелей қызметтердi жеткiзушiге немесе теңгерім ұстаушының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48.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w:t>
      </w:r>
      <w:r>
        <w:br/>
      </w:r>
      <w:r>
        <w:rPr>
          <w:rFonts w:ascii="Times New Roman"/>
          <w:b w:val="false"/>
          <w:i w:val="false"/>
          <w:color w:val="000000"/>
          <w:sz w:val="28"/>
        </w:rPr>
        <w:t>
</w:t>
      </w:r>
      <w:r>
        <w:rPr>
          <w:rFonts w:ascii="Times New Roman"/>
          <w:b w:val="false"/>
          <w:i w:val="false"/>
          <w:color w:val="000000"/>
          <w:sz w:val="28"/>
        </w:rPr>
        <w:t>
      49. Қазақстан Республикасы Ұлттық банкiнiң қайта қаржыландыру мөлшерлемесi көтерiлген жағдайда жалға берушi бiр жақты тәртiпте жалдау ақысын өзгертуi мүмкiн.</w:t>
      </w:r>
    </w:p>
    <w:bookmarkEnd w:id="18"/>
    <w:bookmarkStart w:name="z108" w:id="19"/>
    <w:p>
      <w:pPr>
        <w:spacing w:after="0"/>
        <w:ind w:left="0"/>
        <w:jc w:val="left"/>
      </w:pPr>
      <w:r>
        <w:rPr>
          <w:rFonts w:ascii="Times New Roman"/>
          <w:b/>
          <w:i w:val="false"/>
          <w:color w:val="000000"/>
        </w:rPr>
        <w:t xml:space="preserve"> 
      5-тарау. Осы Нұсқаулықты бұзғаны үшін жауапкершілiк</w:t>
      </w:r>
    </w:p>
    <w:bookmarkEnd w:id="19"/>
    <w:bookmarkStart w:name="z109" w:id="20"/>
    <w:p>
      <w:pPr>
        <w:spacing w:after="0"/>
        <w:ind w:left="0"/>
        <w:jc w:val="both"/>
      </w:pPr>
      <w:r>
        <w:rPr>
          <w:rFonts w:ascii="Times New Roman"/>
          <w:b w:val="false"/>
          <w:i w:val="false"/>
          <w:color w:val="000000"/>
          <w:sz w:val="28"/>
        </w:rPr>
        <w:t>      50. Қалалық коммуналдық мүлiктiң теңгерім ұстаушылары мен жалға беруші Қазақстан Республикасы заңнамасында қарастырылған тәртiпте:</w:t>
      </w:r>
      <w:r>
        <w:br/>
      </w:r>
      <w:r>
        <w:rPr>
          <w:rFonts w:ascii="Times New Roman"/>
          <w:b w:val="false"/>
          <w:i w:val="false"/>
          <w:color w:val="000000"/>
          <w:sz w:val="28"/>
        </w:rPr>
        <w:t>
      1) жалған ақпарат ұсынғаны;</w:t>
      </w:r>
      <w:r>
        <w:br/>
      </w:r>
      <w:r>
        <w:rPr>
          <w:rFonts w:ascii="Times New Roman"/>
          <w:b w:val="false"/>
          <w:i w:val="false"/>
          <w:color w:val="000000"/>
          <w:sz w:val="28"/>
        </w:rPr>
        <w:t>
</w:t>
      </w:r>
      <w:r>
        <w:rPr>
          <w:rFonts w:ascii="Times New Roman"/>
          <w:b w:val="false"/>
          <w:i w:val="false"/>
          <w:color w:val="000000"/>
          <w:sz w:val="28"/>
        </w:rPr>
        <w:t>
      2) пайдаланылмаған мемлекеттiк коммуналдық мүлiктердi жасырғаны;</w:t>
      </w:r>
      <w:r>
        <w:br/>
      </w:r>
      <w:r>
        <w:rPr>
          <w:rFonts w:ascii="Times New Roman"/>
          <w:b w:val="false"/>
          <w:i w:val="false"/>
          <w:color w:val="000000"/>
          <w:sz w:val="28"/>
        </w:rPr>
        <w:t>
</w:t>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w:t>
      </w:r>
      <w:r>
        <w:rPr>
          <w:rFonts w:ascii="Times New Roman"/>
          <w:b w:val="false"/>
          <w:i w:val="false"/>
          <w:color w:val="000000"/>
          <w:sz w:val="28"/>
        </w:rPr>
        <w:t>
      4) қалалық мүлiктi тендерден тыс жалға бергенi (осы Нұсқаулықта аталып өткен жағдайлардан басқа);</w:t>
      </w:r>
      <w:r>
        <w:br/>
      </w:r>
      <w:r>
        <w:rPr>
          <w:rFonts w:ascii="Times New Roman"/>
          <w:b w:val="false"/>
          <w:i w:val="false"/>
          <w:color w:val="000000"/>
          <w:sz w:val="28"/>
        </w:rPr>
        <w:t>
</w:t>
      </w:r>
      <w:r>
        <w:rPr>
          <w:rFonts w:ascii="Times New Roman"/>
          <w:b w:val="false"/>
          <w:i w:val="false"/>
          <w:color w:val="000000"/>
          <w:sz w:val="28"/>
        </w:rPr>
        <w:t>
      5) тендердiң талаптарын бұзғаны;</w:t>
      </w:r>
      <w:r>
        <w:br/>
      </w:r>
      <w:r>
        <w:rPr>
          <w:rFonts w:ascii="Times New Roman"/>
          <w:b w:val="false"/>
          <w:i w:val="false"/>
          <w:color w:val="000000"/>
          <w:sz w:val="28"/>
        </w:rPr>
        <w:t>
</w:t>
      </w:r>
      <w:r>
        <w:rPr>
          <w:rFonts w:ascii="Times New Roman"/>
          <w:b w:val="false"/>
          <w:i w:val="false"/>
          <w:color w:val="000000"/>
          <w:sz w:val="28"/>
        </w:rPr>
        <w:t>
      6) объектiнi тапсырудан немесе уақытында тапсырудан бас тартқаны үшiн жауапты болады.</w:t>
      </w:r>
    </w:p>
    <w:bookmarkEnd w:id="20"/>
    <w:bookmarkStart w:name="z115" w:id="21"/>
    <w:p>
      <w:pPr>
        <w:spacing w:after="0"/>
        <w:ind w:left="0"/>
        <w:jc w:val="left"/>
      </w:pPr>
      <w:r>
        <w:rPr>
          <w:rFonts w:ascii="Times New Roman"/>
          <w:b/>
          <w:i w:val="false"/>
          <w:color w:val="000000"/>
        </w:rPr>
        <w:t xml:space="preserve"> 
      6-тарау. Қорытынды және ауыспалы ережелер</w:t>
      </w:r>
    </w:p>
    <w:bookmarkEnd w:id="21"/>
    <w:p>
      <w:pPr>
        <w:spacing w:after="0"/>
        <w:ind w:left="0"/>
        <w:jc w:val="both"/>
      </w:pPr>
      <w:r>
        <w:rPr>
          <w:rFonts w:ascii="Times New Roman"/>
          <w:b w:val="false"/>
          <w:i w:val="false"/>
          <w:color w:val="000000"/>
          <w:sz w:val="28"/>
        </w:rPr>
        <w:t>      51. Осы Нұсқаулықта қамтылмаған қатынастар Қазақстан Республикасының қолданыстағы заңнамасымен реттеледi.</w:t>
      </w:r>
    </w:p>
    <w:bookmarkStart w:name="z117" w:id="22"/>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«5» мамыр 2010 жылғы</w:t>
      </w:r>
      <w:r>
        <w:br/>
      </w:r>
      <w:r>
        <w:rPr>
          <w:rFonts w:ascii="Times New Roman"/>
          <w:b w:val="false"/>
          <w:i w:val="false"/>
          <w:color w:val="000000"/>
          <w:sz w:val="28"/>
        </w:rPr>
        <w:t>
№ 615 қаулысына 1-қосымша</w:t>
      </w:r>
    </w:p>
    <w:bookmarkEnd w:id="22"/>
    <w:p>
      <w:pPr>
        <w:spacing w:after="0"/>
        <w:ind w:left="0"/>
        <w:jc w:val="left"/>
      </w:pPr>
      <w:r>
        <w:rPr>
          <w:rFonts w:ascii="Times New Roman"/>
          <w:b/>
          <w:i w:val="false"/>
          <w:color w:val="000000"/>
        </w:rPr>
        <w:t xml:space="preserve">       Жалға ұсынылған Шымкент қаласының жылжымайтын</w:t>
      </w:r>
      <w:r>
        <w:br/>
      </w:r>
      <w:r>
        <w:rPr>
          <w:rFonts w:ascii="Times New Roman"/>
          <w:b/>
          <w:i w:val="false"/>
          <w:color w:val="000000"/>
        </w:rPr>
        <w:t>
коммуналдық мүлiгін жалдау ақысының</w:t>
      </w:r>
      <w:r>
        <w:br/>
      </w:r>
      <w:r>
        <w:rPr>
          <w:rFonts w:ascii="Times New Roman"/>
          <w:b/>
          <w:i w:val="false"/>
          <w:color w:val="000000"/>
        </w:rPr>
        <w:t>
МӨЛШЕРЛЕМЕЛЕРІ</w:t>
      </w:r>
    </w:p>
    <w:p>
      <w:pPr>
        <w:spacing w:after="0"/>
        <w:ind w:left="0"/>
        <w:jc w:val="both"/>
      </w:pPr>
      <w:r>
        <w:rPr>
          <w:rFonts w:ascii="Times New Roman"/>
          <w:b w:val="false"/>
          <w:i w:val="false"/>
          <w:color w:val="ff0000"/>
          <w:sz w:val="28"/>
        </w:rPr>
        <w:t xml:space="preserve">      Ескерту. Қосымша 1-қосымшаға өзгертілді - Шымкент қаласы әкімдігінің 2010.05.05 </w:t>
      </w:r>
      <w:r>
        <w:rPr>
          <w:rFonts w:ascii="Times New Roman"/>
          <w:b w:val="false"/>
          <w:i w:val="false"/>
          <w:color w:val="ff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Шымкент қаласының коммуналдық меншігі болып табылатын, жалға ұсынылған жылжымайтын мүлікке жалдау ақысының мөлшерлемесі төмендегілерді құрайды:</w:t>
      </w:r>
      <w:r>
        <w:br/>
      </w:r>
      <w:r>
        <w:rPr>
          <w:rFonts w:ascii="Times New Roman"/>
          <w:b w:val="false"/>
          <w:i w:val="false"/>
          <w:color w:val="000000"/>
          <w:sz w:val="28"/>
        </w:rPr>
        <w:t>
      Шымкент қаласының бюджетінен қаржыландырылатын мемлекеттік мекемелері үшін – бір шаршы метр үшін 0 (нөл) теңге;</w:t>
      </w:r>
      <w:r>
        <w:br/>
      </w:r>
      <w:r>
        <w:rPr>
          <w:rFonts w:ascii="Times New Roman"/>
          <w:b w:val="false"/>
          <w:i w:val="false"/>
          <w:color w:val="000000"/>
          <w:sz w:val="28"/>
        </w:rPr>
        <w:t>
      мемлекеттік коммуналдық кәсіпорындарды, сонымен бірге жарғылық капиталында Шымкент қаласы әкімдігінің 100% қатысатын заңды тұлғаларды және коммерциялық емес ұйымдарды орналастыру үшін – айына бір шаршы метр үшін 100 (жүз) теңге;</w:t>
      </w:r>
      <w:r>
        <w:br/>
      </w:r>
      <w:r>
        <w:rPr>
          <w:rFonts w:ascii="Times New Roman"/>
          <w:b w:val="false"/>
          <w:i w:val="false"/>
          <w:color w:val="000000"/>
          <w:sz w:val="28"/>
        </w:rPr>
        <w:t>
      басқа заңды және жеке тұлғалар үшін:</w:t>
      </w:r>
      <w:r>
        <w:br/>
      </w:r>
      <w:r>
        <w:rPr>
          <w:rFonts w:ascii="Times New Roman"/>
          <w:b w:val="false"/>
          <w:i w:val="false"/>
          <w:color w:val="000000"/>
          <w:sz w:val="28"/>
        </w:rPr>
        <w:t>
      1) Шымкент қаласының аумағында орналасқан объектілерге бір шаршы метр үшін айына 350 (үш жүз елу) теңге;</w:t>
      </w:r>
      <w:r>
        <w:br/>
      </w:r>
      <w:r>
        <w:rPr>
          <w:rFonts w:ascii="Times New Roman"/>
          <w:b w:val="false"/>
          <w:i w:val="false"/>
          <w:color w:val="000000"/>
          <w:sz w:val="28"/>
        </w:rPr>
        <w:t>
      2) Білім беру мемлекеттік мекемелерінің тұрғын емес жайларын жалға беру ақысының ставкасы бір шаршы метр үшін айына 60 (алпыс) теңге.</w:t>
      </w:r>
    </w:p>
    <w:p>
      <w:pPr>
        <w:spacing w:after="0"/>
        <w:ind w:left="0"/>
        <w:jc w:val="left"/>
      </w:pPr>
      <w:r>
        <w:rPr>
          <w:rFonts w:ascii="Times New Roman"/>
          <w:b/>
          <w:i w:val="false"/>
          <w:color w:val="000000"/>
        </w:rPr>
        <w:t xml:space="preserve">       Қалалық коммуналдық жылжымайтын мүліктің аумақтық орналасқан жерін ескеретін жоғарылату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0"/>
        <w:gridCol w:w="3190"/>
      </w:tblGrid>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аумақтық жері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жоғарылату коэффициенттері</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бойынша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аймақ</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аймақ</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18" w:id="23"/>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«5» мамыр 2010 жылғы</w:t>
      </w:r>
      <w:r>
        <w:br/>
      </w:r>
      <w:r>
        <w:rPr>
          <w:rFonts w:ascii="Times New Roman"/>
          <w:b w:val="false"/>
          <w:i w:val="false"/>
          <w:color w:val="000000"/>
          <w:sz w:val="28"/>
        </w:rPr>
        <w:t>
№ 615 қаулысына 2-қосымша</w:t>
      </w:r>
    </w:p>
    <w:bookmarkEnd w:id="23"/>
    <w:p>
      <w:pPr>
        <w:spacing w:after="0"/>
        <w:ind w:left="0"/>
        <w:jc w:val="left"/>
      </w:pPr>
      <w:r>
        <w:rPr>
          <w:rFonts w:ascii="Times New Roman"/>
          <w:b/>
          <w:i w:val="false"/>
          <w:color w:val="000000"/>
        </w:rPr>
        <w:t xml:space="preserve">       Қалалық коммуналдық жылжымайтын мүліктің Шымкент қаласы бойынша аймақтық шекаралары (схемалық карта)</w:t>
      </w:r>
    </w:p>
    <w:p>
      <w:pPr>
        <w:spacing w:after="0"/>
        <w:ind w:left="0"/>
        <w:jc w:val="both"/>
      </w:pPr>
      <w:r>
        <w:rPr>
          <w:rFonts w:ascii="Times New Roman"/>
          <w:b w:val="false"/>
          <w:i w:val="false"/>
          <w:color w:val="ff0000"/>
          <w:sz w:val="28"/>
        </w:rPr>
        <w:t xml:space="preserve">      Ескерту. Қаулы 2-қосымшамен толықтырылды - Шымкент қаласы әкімдігінің 2010.05.05 </w:t>
      </w:r>
      <w:r>
        <w:rPr>
          <w:rFonts w:ascii="Times New Roman"/>
          <w:b w:val="false"/>
          <w:i w:val="false"/>
          <w:color w:val="ff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ff0000"/>
          <w:sz w:val="28"/>
        </w:rPr>
        <w:t>      РҚАО-ның ескертпесі! (қағаз нұсқасын қара)</w:t>
      </w:r>
    </w:p>
    <w:bookmarkStart w:name="z119" w:id="24"/>
    <w:p>
      <w:pPr>
        <w:spacing w:after="0"/>
        <w:ind w:left="0"/>
        <w:jc w:val="both"/>
      </w:pPr>
      <w:r>
        <w:rPr>
          <w:rFonts w:ascii="Times New Roman"/>
          <w:b w:val="false"/>
          <w:i w:val="false"/>
          <w:color w:val="000000"/>
          <w:sz w:val="28"/>
        </w:rPr>
        <w:t>
Шымкент қаласы әкімдігінің</w:t>
      </w:r>
      <w:r>
        <w:br/>
      </w:r>
      <w:r>
        <w:rPr>
          <w:rFonts w:ascii="Times New Roman"/>
          <w:b w:val="false"/>
          <w:i w:val="false"/>
          <w:color w:val="000000"/>
          <w:sz w:val="28"/>
        </w:rPr>
        <w:t>
«5» мамыр 2010 жылғы</w:t>
      </w:r>
      <w:r>
        <w:br/>
      </w:r>
      <w:r>
        <w:rPr>
          <w:rFonts w:ascii="Times New Roman"/>
          <w:b w:val="false"/>
          <w:i w:val="false"/>
          <w:color w:val="000000"/>
          <w:sz w:val="28"/>
        </w:rPr>
        <w:t>
№ 615 қаулысына 3-қосымша</w:t>
      </w:r>
    </w:p>
    <w:bookmarkEnd w:id="24"/>
    <w:p>
      <w:pPr>
        <w:spacing w:after="0"/>
        <w:ind w:left="0"/>
        <w:jc w:val="left"/>
      </w:pPr>
      <w:r>
        <w:rPr>
          <w:rFonts w:ascii="Times New Roman"/>
          <w:b/>
          <w:i w:val="false"/>
          <w:color w:val="000000"/>
        </w:rPr>
        <w:t xml:space="preserve">       Қалалық коммуналдық жылжымайтын мүліктің Шымкент қаласы бойынша аймақтық шекараларының сипаттамасы</w:t>
      </w:r>
    </w:p>
    <w:p>
      <w:pPr>
        <w:spacing w:after="0"/>
        <w:ind w:left="0"/>
        <w:jc w:val="both"/>
      </w:pPr>
      <w:r>
        <w:rPr>
          <w:rFonts w:ascii="Times New Roman"/>
          <w:b w:val="false"/>
          <w:i w:val="false"/>
          <w:color w:val="ff0000"/>
          <w:sz w:val="28"/>
        </w:rPr>
        <w:t xml:space="preserve">      Ескерту. Қаулы 3-қосымшамен толықтырылды - Шымкент қаласы әкімдігінің 2010.05.05 </w:t>
      </w:r>
      <w:r>
        <w:rPr>
          <w:rFonts w:ascii="Times New Roman"/>
          <w:b w:val="false"/>
          <w:i w:val="false"/>
          <w:color w:val="ff0000"/>
          <w:sz w:val="28"/>
        </w:rPr>
        <w:t>N 615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i w:val="false"/>
          <w:color w:val="000000"/>
          <w:sz w:val="28"/>
        </w:rPr>
        <w:t>      1 – аймақ:</w:t>
      </w:r>
    </w:p>
    <w:p>
      <w:pPr>
        <w:spacing w:after="0"/>
        <w:ind w:left="0"/>
        <w:jc w:val="both"/>
      </w:pPr>
      <w:r>
        <w:rPr>
          <w:rFonts w:ascii="Times New Roman"/>
          <w:b w:val="false"/>
          <w:i w:val="false"/>
          <w:color w:val="000000"/>
          <w:sz w:val="28"/>
        </w:rPr>
        <w:t>      Мәделі қожа көшесінен бастап Жолдасбеков көшесіне дейін;</w:t>
      </w:r>
      <w:r>
        <w:br/>
      </w:r>
      <w:r>
        <w:rPr>
          <w:rFonts w:ascii="Times New Roman"/>
          <w:b w:val="false"/>
          <w:i w:val="false"/>
          <w:color w:val="000000"/>
          <w:sz w:val="28"/>
        </w:rPr>
        <w:t>
      Жолдасбеков көшесінен бастап Тәуке хан даңғылына дейін;</w:t>
      </w:r>
      <w:r>
        <w:br/>
      </w:r>
      <w:r>
        <w:rPr>
          <w:rFonts w:ascii="Times New Roman"/>
          <w:b w:val="false"/>
          <w:i w:val="false"/>
          <w:color w:val="000000"/>
          <w:sz w:val="28"/>
        </w:rPr>
        <w:t>
      Жолдасбеков көшесі мен Тәуке хан даңғылының қиылысынан бастап түзу Қалдаяқов көшесіне дейін;</w:t>
      </w:r>
      <w:r>
        <w:br/>
      </w:r>
      <w:r>
        <w:rPr>
          <w:rFonts w:ascii="Times New Roman"/>
          <w:b w:val="false"/>
          <w:i w:val="false"/>
          <w:color w:val="000000"/>
          <w:sz w:val="28"/>
        </w:rPr>
        <w:t>
      Қалдаяқов көшесінен бастап Мақталы (бұрынғы - Хлопковая) көшесіне дейін;</w:t>
      </w:r>
      <w:r>
        <w:br/>
      </w:r>
      <w:r>
        <w:rPr>
          <w:rFonts w:ascii="Times New Roman"/>
          <w:b w:val="false"/>
          <w:i w:val="false"/>
          <w:color w:val="000000"/>
          <w:sz w:val="28"/>
        </w:rPr>
        <w:t>
      Мақталы (бұрынғы - Хлопковая) көшесінен бастап Темірлан тас жолына дейін;</w:t>
      </w:r>
      <w:r>
        <w:br/>
      </w:r>
      <w:r>
        <w:rPr>
          <w:rFonts w:ascii="Times New Roman"/>
          <w:b w:val="false"/>
          <w:i w:val="false"/>
          <w:color w:val="000000"/>
          <w:sz w:val="28"/>
        </w:rPr>
        <w:t>
      Мақталы (бұрынғы - Хлопковая) көшесі мен Темірлан тас жолының қиылысынан бастап Қожанов (бұрынғы - Щербаков) көшесіне дейін;</w:t>
      </w:r>
      <w:r>
        <w:br/>
      </w:r>
      <w:r>
        <w:rPr>
          <w:rFonts w:ascii="Times New Roman"/>
          <w:b w:val="false"/>
          <w:i w:val="false"/>
          <w:color w:val="000000"/>
          <w:sz w:val="28"/>
        </w:rPr>
        <w:t>
      Қожанов (бұрынғы - Щербаков) көшесінен бастап Мәделі Қожа көшесіне дейін.</w:t>
      </w:r>
    </w:p>
    <w:p>
      <w:pPr>
        <w:spacing w:after="0"/>
        <w:ind w:left="0"/>
        <w:jc w:val="both"/>
      </w:pPr>
      <w:r>
        <w:rPr>
          <w:rFonts w:ascii="Times New Roman"/>
          <w:b/>
          <w:i w:val="false"/>
          <w:color w:val="000000"/>
          <w:sz w:val="28"/>
        </w:rPr>
        <w:t>      2- аймақ:</w:t>
      </w:r>
    </w:p>
    <w:p>
      <w:pPr>
        <w:spacing w:after="0"/>
        <w:ind w:left="0"/>
        <w:jc w:val="both"/>
      </w:pPr>
      <w:r>
        <w:rPr>
          <w:rFonts w:ascii="Times New Roman"/>
          <w:b w:val="false"/>
          <w:i w:val="false"/>
          <w:color w:val="000000"/>
          <w:sz w:val="28"/>
        </w:rPr>
        <w:t>      2-аймақтың ішкі шекарасы 1-аймақтың шекарасынан бастап келесі аймақты қамтиды (сыртқы шекара):</w:t>
      </w:r>
      <w:r>
        <w:br/>
      </w:r>
      <w:r>
        <w:rPr>
          <w:rFonts w:ascii="Times New Roman"/>
          <w:b w:val="false"/>
          <w:i w:val="false"/>
          <w:color w:val="000000"/>
          <w:sz w:val="28"/>
        </w:rPr>
        <w:t>
      Т.Рысқұлов және А.Байтұрсынов көшелерінің қиылысынан бастап Сайрам көшесінің соңына дейін;</w:t>
      </w:r>
      <w:r>
        <w:br/>
      </w:r>
      <w:r>
        <w:rPr>
          <w:rFonts w:ascii="Times New Roman"/>
          <w:b w:val="false"/>
          <w:i w:val="false"/>
          <w:color w:val="000000"/>
          <w:sz w:val="28"/>
        </w:rPr>
        <w:t>
      Сайрам көшесінен бастап Ақназар хан (бұрынғы - Попов) көшесінің қиылысына дейін;</w:t>
      </w:r>
      <w:r>
        <w:br/>
      </w:r>
      <w:r>
        <w:rPr>
          <w:rFonts w:ascii="Times New Roman"/>
          <w:b w:val="false"/>
          <w:i w:val="false"/>
          <w:color w:val="000000"/>
          <w:sz w:val="28"/>
        </w:rPr>
        <w:t>
      Ақназар хан (бұрынғы - Попов) көшесінен бастап Жансүгіров көшесіне дейін;</w:t>
      </w:r>
      <w:r>
        <w:br/>
      </w:r>
      <w:r>
        <w:rPr>
          <w:rFonts w:ascii="Times New Roman"/>
          <w:b w:val="false"/>
          <w:i w:val="false"/>
          <w:color w:val="000000"/>
          <w:sz w:val="28"/>
        </w:rPr>
        <w:t>
      Жансүгіров көшесінен бастап Володарский көшесіне дейін;</w:t>
      </w:r>
      <w:r>
        <w:br/>
      </w:r>
      <w:r>
        <w:rPr>
          <w:rFonts w:ascii="Times New Roman"/>
          <w:b w:val="false"/>
          <w:i w:val="false"/>
          <w:color w:val="000000"/>
          <w:sz w:val="28"/>
        </w:rPr>
        <w:t>
      Володарский, Громов, Халметов (бұрынғы - Сеченов) көшелерінің бойымен Алпысбаев (бұрынғы - Богдан Хмельницкий) көшесіне дейін;</w:t>
      </w:r>
      <w:r>
        <w:br/>
      </w:r>
      <w:r>
        <w:rPr>
          <w:rFonts w:ascii="Times New Roman"/>
          <w:b w:val="false"/>
          <w:i w:val="false"/>
          <w:color w:val="000000"/>
          <w:sz w:val="28"/>
        </w:rPr>
        <w:t>
      Алпысбаев (бұрынғы - Богдан Хмельницкий) көшесінен бастап Темірлан тас жолына дейін;</w:t>
      </w:r>
      <w:r>
        <w:br/>
      </w:r>
      <w:r>
        <w:rPr>
          <w:rFonts w:ascii="Times New Roman"/>
          <w:b w:val="false"/>
          <w:i w:val="false"/>
          <w:color w:val="000000"/>
          <w:sz w:val="28"/>
        </w:rPr>
        <w:t>
      Тың (бұрынғы - Целинная) көшесінен бастап түзу Т.Рыскұлов және А.Байтұрсынов көшелерінің қиылысына дейін.</w:t>
      </w:r>
    </w:p>
    <w:p>
      <w:pPr>
        <w:spacing w:after="0"/>
        <w:ind w:left="0"/>
        <w:jc w:val="both"/>
      </w:pPr>
      <w:r>
        <w:rPr>
          <w:rFonts w:ascii="Times New Roman"/>
          <w:b/>
          <w:i w:val="false"/>
          <w:color w:val="000000"/>
          <w:sz w:val="28"/>
        </w:rPr>
        <w:t>      3- аймақ:</w:t>
      </w:r>
    </w:p>
    <w:p>
      <w:pPr>
        <w:spacing w:after="0"/>
        <w:ind w:left="0"/>
        <w:jc w:val="both"/>
      </w:pPr>
      <w:r>
        <w:rPr>
          <w:rFonts w:ascii="Times New Roman"/>
          <w:b w:val="false"/>
          <w:i w:val="false"/>
          <w:color w:val="000000"/>
          <w:sz w:val="28"/>
        </w:rPr>
        <w:t>      3-аймақтың шекара аумағы 2-аймақтың сыртқы шекарасынан бастап Шымкент қаласының солтүстік, шығыс, оңтүстік және батыс аумақтарын қамтиды.</w:t>
      </w:r>
      <w:r>
        <w:rPr>
          <w:rFonts w:ascii="Times New Roman"/>
          <w:b w:val="false"/>
          <w:i w:val="false"/>
          <w:color w:val="ff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