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f883" w14:textId="e41f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N 16/161-4с "2009 жылға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2009 жылғы 4 желтоқсандағы N 27/257-4с шешімі. Оңтүстік Қазақстан облысы Шымкент қаласының Әділет басқармасында 2009 жылғы 12 қарашада N 14-1-102 тіркелді. Қолданылу мерзімінің аяқталуына байланысты шешімнің күші жойылды - Шымкент қаласы Әділет басқармасының 2010 жылғы 5 мамырдағы N 1-10444/02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аяқталуына байланысты шешімнің күші жойылды - Шымкент қаласы Әділет басқармасының 2010.05.05 N 1-10444/02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2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ОҚО Әділет департаментінде 26.11.2009ж. № 2017 тіркелген Оңтүстік Қазақстан облыстық мәслихатының 2009 жылғы 24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22/246-IV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облыстық бюджет туралы" Оңтүстік Қазақстан облыстық мәслихатының 2008 жылғы 12 желтоқсандағы № 12/135-IV шешіміне өзгерістер енгізу туралы" шешіміне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"2009 жылға арналған Шымкент қаласының бюджеті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16/161-4с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14-1-85 тіркелген, 2009 жылдың 9 қаңтарында "Шымкент келбеті", "Панорама Шымкента" газеттерінде жарияланған; қалалық мәслихаттың 2009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17/174-4с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№ 14-1-88 тіркелген, 2009 жылдың 13 ақпандағы "Шымкент келбеті", "Панорама Шымкента" № 12 газеттерінде жарияланған; қалалық мәслихаттың 2009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18/182-4с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№ 14-1-89 тіркелген, 2009 жылдың 13 наурыздағы "Шымкент келбеті", "Панорама Шымкента" № 19 газеттерінде жарияланған, қалалық мәслихаттың 2009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21/207-4с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№ 14-1-94 тіркелген, 2009 жылдың 15 мамырындағы "Шымкент келбеті", "Панорама Шымкента" № 29 газеттерінде жарияланған, қалалық мәслихаттың 2009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24/237-4с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енгізу туралы", нормативтік құқықтық актілердің мемлекеттік тіркеу Тізілімінде № 14-1-97 тіркелген, 2009 жылдың 31 шілдедегі "Шымкент келбеті", "Панорама Шымкента" № 40 газеттерінде жарияланған,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қалалық мәслихаттың 2009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26/253-4с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№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№ 14-1-101 тіркелген, 2009 жылдың 20 қарашада "Шымкент келбеті", "Панорама Шымкента" № 56 газеттерінде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"36 606 881" деген сандар "36 793 212"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"19 484 590" деген сандар "19 670 921"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"34 873 651" деген сандар "35 059 982"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екінші абзацтағы "11 082" деген сандар "10 528"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үшінші абзацтағы "12 291" деген сандар "11 982"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екінші абзацтағы "6 917 243" деген сандар "7 104 437"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аталған шешімнің 1 қосымшасы осы шешімнің 1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О. Үндемесов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 Махашов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27/257-4с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16/161-4с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2009 жылға арналған Шымкент қаласының бюджеті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88"/>
        <w:gridCol w:w="666"/>
        <w:gridCol w:w="7716"/>
        <w:gridCol w:w="23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36 793 212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13 795 031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1 994 631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1 013 081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572 717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5 785 454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5 368 114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312 336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13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3 014 924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404 677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34 677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19 670 921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19 670 921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19 670 921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03"/>
        <w:gridCol w:w="724"/>
        <w:gridCol w:w="724"/>
        <w:gridCol w:w="6837"/>
        <w:gridCol w:w="237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35 059 982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263 606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189 866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15 872 973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7 085 615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7 085 615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6 587 668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296 587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7 394 995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31 364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</w:t>
            </w:r>
          </w:p>
        </w:tc>
      </w:tr>
      <w:tr>
        <w:trPr>
          <w:trHeight w:val="10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дайындау стратегиясын іске асыру шеңберінде, білім беру объектілерін күрделі және ағымдағы жөндеуге берілетін ағымдағы нысаналы трансферттердің сомаларын бөлу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7 257 892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7 257 892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1 418 805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1 362 639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1 306 861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773 908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37 544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235 825</w:t>
            </w:r>
          </w:p>
        </w:tc>
      </w:tr>
      <w:tr>
        <w:trPr>
          <w:trHeight w:val="10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51 114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9 147 531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3 737 811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3 502 735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2 545 002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3 552 094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920 408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жүйелерінің қолдануды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10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жөндеуге және елді мекендерді көркейтуге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513 191</w:t>
            </w:r>
          </w:p>
        </w:tc>
      </w:tr>
      <w:tr>
        <w:trPr>
          <w:trHeight w:val="10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266 608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2 631 686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11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2 579 199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1 857 626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1 636 746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662 154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664 349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582 673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374 777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734 735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734 735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48 912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248 008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248 008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230 573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78 778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151 795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6 196 141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4 478 093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10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337 008</w:t>
            </w:r>
          </w:p>
        </w:tc>
      </w:tr>
      <w:tr>
        <w:trPr>
          <w:trHeight w:val="10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жаңарту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1 369 780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292 093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283 286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-14 705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1 282 935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-1 282 935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