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a5c4" w14:textId="d5ba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2009 жылғы 31 наурыздағы  N 19/123-IV шешімі. Оңтүстік Қазақстан облысы Арыс қаласының Әділет басқармасында 2009 жылғы 8 мамырда N 14-2-71 тіркелді. Күші жойылды - Оңтүстік Қазақстан облысы Арыс қалалық мәслихатының 2012 жылғы 21 желтоқсандағы № 11/59-V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Оңтүстік Қазақстан облысы Арыс қалалық мәслихатының 2012.12.21 № 11/59-V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387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өңірлерге бөлу жобалары (схемалары) 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бөлiнген (бөлiп шығарылған) жерлердi қоспағанда, ҚР «Салық және бюджетке төленетiн басқа да мiндеттi төлемдер туралы» (Салық Кодексi) Кодексiнiң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383 -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Оңтүстік Қазақстан облысы Арыс қалалық мәслихатының 2010.12.21 </w:t>
      </w:r>
      <w:r>
        <w:rPr>
          <w:rFonts w:ascii="Times New Roman"/>
          <w:b w:val="false"/>
          <w:i w:val="false"/>
          <w:color w:val="000000"/>
          <w:sz w:val="28"/>
        </w:rPr>
        <w:t>N 39/248-IV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қаңтардан бастап қолданысқа енгізіледі және ресми жариялануға жатады) шешімімен.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күннен бастап күнтізбелік он күн өткеннен соң қолданысқа енгізіледі.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төрағасы:                      Б. Тоқсейітов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хатшысы:                  Ө. Керімқұлов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