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0d53a" w14:textId="630d5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қалалық мәслихатының 2009 жылғы 21 желтоқсандағы N 28/164-IV шешімі. Оңтүстік Қазақстан облысы Арыс қаласының Әділет басқармасында 2009 жылғы 29 желтоқсанда N 14-2-86 тіркелді. Қолданылу мерзімінің аяқталуына байланысты шешімнің күші жойылды - Оңтүстік Қазақстан облысы Арыс қалалық мәслихатының 2011 жылғы 16 наурыздағы N 61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Арыс қалалық мәслихатының 2011.03.16 N 61 хатымен.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Арыс қалалық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Арыс қаласының 2010-2012 жылдарға арналған қалалық бюджеті тиісінше 1, 2 және 3-қосымшаларға сәйкес, соның ішінде 2010 жылға мынадай көлемде бекітілсін:</w:t>
      </w:r>
      <w:r>
        <w:br/>
      </w:r>
      <w:r>
        <w:rPr>
          <w:rFonts w:ascii="Times New Roman"/>
          <w:b w:val="false"/>
          <w:i w:val="false"/>
          <w:color w:val="000000"/>
          <w:sz w:val="28"/>
        </w:rPr>
        <w:t>
      1) кiрiстер – 3654982 мың теңге, оның iшiнде:</w:t>
      </w:r>
      <w:r>
        <w:br/>
      </w:r>
      <w:r>
        <w:rPr>
          <w:rFonts w:ascii="Times New Roman"/>
          <w:b w:val="false"/>
          <w:i w:val="false"/>
          <w:color w:val="000000"/>
          <w:sz w:val="28"/>
        </w:rPr>
        <w:t>
      салықтық түсiмдер – 565194 мың теңге;</w:t>
      </w:r>
      <w:r>
        <w:br/>
      </w:r>
      <w:r>
        <w:rPr>
          <w:rFonts w:ascii="Times New Roman"/>
          <w:b w:val="false"/>
          <w:i w:val="false"/>
          <w:color w:val="000000"/>
          <w:sz w:val="28"/>
        </w:rPr>
        <w:t>
      салықтық емес түсiмдер – 2276 мың теңге;</w:t>
      </w:r>
      <w:r>
        <w:br/>
      </w:r>
      <w:r>
        <w:rPr>
          <w:rFonts w:ascii="Times New Roman"/>
          <w:b w:val="false"/>
          <w:i w:val="false"/>
          <w:color w:val="000000"/>
          <w:sz w:val="28"/>
        </w:rPr>
        <w:t>
      негiзгi капиталды сатудан түсетiн түсiмдер – 89328 мың теңге;</w:t>
      </w:r>
      <w:r>
        <w:br/>
      </w:r>
      <w:r>
        <w:rPr>
          <w:rFonts w:ascii="Times New Roman"/>
          <w:b w:val="false"/>
          <w:i w:val="false"/>
          <w:color w:val="000000"/>
          <w:sz w:val="28"/>
        </w:rPr>
        <w:t>
      трансферттер түсiмi – 2998184 мың теңге;</w:t>
      </w:r>
      <w:r>
        <w:br/>
      </w:r>
      <w:r>
        <w:rPr>
          <w:rFonts w:ascii="Times New Roman"/>
          <w:b w:val="false"/>
          <w:i w:val="false"/>
          <w:color w:val="000000"/>
          <w:sz w:val="28"/>
        </w:rPr>
        <w:t>
      2) шығындар – 3667386 мың теңге;</w:t>
      </w:r>
      <w:r>
        <w:br/>
      </w:r>
      <w:r>
        <w:rPr>
          <w:rFonts w:ascii="Times New Roman"/>
          <w:b w:val="false"/>
          <w:i w:val="false"/>
          <w:color w:val="000000"/>
          <w:sz w:val="28"/>
        </w:rPr>
        <w:t>
      3) таза бюджеттiк кредиттеу – 3989 мың теңге, оның iшiнде:</w:t>
      </w:r>
      <w:r>
        <w:br/>
      </w:r>
      <w:r>
        <w:rPr>
          <w:rFonts w:ascii="Times New Roman"/>
          <w:b w:val="false"/>
          <w:i w:val="false"/>
          <w:color w:val="000000"/>
          <w:sz w:val="28"/>
        </w:rPr>
        <w:t>
      бюджеттік кредиттерді өтеу – 4023 мың теңге;</w:t>
      </w:r>
      <w:r>
        <w:br/>
      </w:r>
      <w:r>
        <w:rPr>
          <w:rFonts w:ascii="Times New Roman"/>
          <w:b w:val="false"/>
          <w:i w:val="false"/>
          <w:color w:val="000000"/>
          <w:sz w:val="28"/>
        </w:rPr>
        <w:t>
      бюджеттік кредиттер – 8012 мың теңге;</w:t>
      </w:r>
      <w:r>
        <w:br/>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5) бюджет тапшылығы – -16393 мың теңге;</w:t>
      </w:r>
      <w:r>
        <w:br/>
      </w:r>
      <w:r>
        <w:rPr>
          <w:rFonts w:ascii="Times New Roman"/>
          <w:b w:val="false"/>
          <w:i w:val="false"/>
          <w:color w:val="000000"/>
          <w:sz w:val="28"/>
        </w:rPr>
        <w:t>
      6) бюджет тапшылығын қаржыландыру – 16393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Оңтүстік Қазақстан облысы Арыс қалалық мәслихатының 2010.01.26 </w:t>
      </w:r>
      <w:r>
        <w:rPr>
          <w:rFonts w:ascii="Times New Roman"/>
          <w:b w:val="false"/>
          <w:i w:val="false"/>
          <w:color w:val="000000"/>
          <w:sz w:val="28"/>
        </w:rPr>
        <w:t>N 30/188-IV</w:t>
      </w:r>
      <w:r>
        <w:rPr>
          <w:rFonts w:ascii="Times New Roman"/>
          <w:b w:val="false"/>
          <w:i w:val="false"/>
          <w:color w:val="ff0000"/>
          <w:sz w:val="28"/>
        </w:rPr>
        <w:t xml:space="preserve">; 2010.03.19  </w:t>
      </w:r>
      <w:r>
        <w:rPr>
          <w:rFonts w:ascii="Times New Roman"/>
          <w:b w:val="false"/>
          <w:i w:val="false"/>
          <w:color w:val="000000"/>
          <w:sz w:val="28"/>
        </w:rPr>
        <w:t>N 32/194-IV</w:t>
      </w:r>
      <w:r>
        <w:rPr>
          <w:rFonts w:ascii="Times New Roman"/>
          <w:b w:val="false"/>
          <w:i w:val="false"/>
          <w:color w:val="ff0000"/>
          <w:sz w:val="28"/>
        </w:rPr>
        <w:t xml:space="preserve">; 2010.04.20 </w:t>
      </w:r>
      <w:r>
        <w:rPr>
          <w:rFonts w:ascii="Times New Roman"/>
          <w:b w:val="false"/>
          <w:i w:val="false"/>
          <w:color w:val="000000"/>
          <w:sz w:val="28"/>
        </w:rPr>
        <w:t>N 33/206-IV</w:t>
      </w:r>
      <w:r>
        <w:rPr>
          <w:rFonts w:ascii="Times New Roman"/>
          <w:b w:val="false"/>
          <w:i w:val="false"/>
          <w:color w:val="ff0000"/>
          <w:sz w:val="28"/>
        </w:rPr>
        <w:t xml:space="preserve">; 2010.05.24 </w:t>
      </w:r>
      <w:r>
        <w:rPr>
          <w:rFonts w:ascii="Times New Roman"/>
          <w:b w:val="false"/>
          <w:i w:val="false"/>
          <w:color w:val="000000"/>
          <w:sz w:val="28"/>
        </w:rPr>
        <w:t>N 34/208-IV</w:t>
      </w:r>
      <w:r>
        <w:rPr>
          <w:rFonts w:ascii="Times New Roman"/>
          <w:b w:val="false"/>
          <w:i w:val="false"/>
          <w:color w:val="ff0000"/>
          <w:sz w:val="28"/>
        </w:rPr>
        <w:t xml:space="preserve">; 2010.08.20 </w:t>
      </w:r>
      <w:r>
        <w:rPr>
          <w:rFonts w:ascii="Times New Roman"/>
          <w:b w:val="false"/>
          <w:i w:val="false"/>
          <w:color w:val="000000"/>
          <w:sz w:val="28"/>
        </w:rPr>
        <w:t>N 36/224-IV</w:t>
      </w:r>
      <w:r>
        <w:rPr>
          <w:rFonts w:ascii="Times New Roman"/>
          <w:b w:val="false"/>
          <w:i w:val="false"/>
          <w:color w:val="ff0000"/>
          <w:sz w:val="28"/>
        </w:rPr>
        <w:t xml:space="preserve">; 2010.11.02 </w:t>
      </w:r>
      <w:r>
        <w:rPr>
          <w:rFonts w:ascii="Times New Roman"/>
          <w:b w:val="false"/>
          <w:i w:val="false"/>
          <w:color w:val="000000"/>
          <w:sz w:val="28"/>
        </w:rPr>
        <w:t>N 38/235-IV</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2010 жылы салық түсімдерінен қалалық бюджетке жеке табыс салығынан және әлеуметтік салықтан 50 пайыз мөлшерінде бөлу нормативтері бекітілсін.</w:t>
      </w:r>
      <w:r>
        <w:br/>
      </w:r>
      <w:r>
        <w:rPr>
          <w:rFonts w:ascii="Times New Roman"/>
          <w:b w:val="false"/>
          <w:i w:val="false"/>
          <w:color w:val="000000"/>
          <w:sz w:val="28"/>
        </w:rPr>
        <w:t>
</w:t>
      </w:r>
      <w:r>
        <w:rPr>
          <w:rFonts w:ascii="Times New Roman"/>
          <w:b w:val="false"/>
          <w:i w:val="false"/>
          <w:color w:val="000000"/>
          <w:sz w:val="28"/>
        </w:rPr>
        <w:t>
      3. Облыстық бюджеттен қалалық бюджетке берiлетiн субвенция мөлшерiнің жалпы сомасы 2010 жылға 1843469 мың теңге болып белгіленсін.</w:t>
      </w:r>
      <w:r>
        <w:br/>
      </w:r>
      <w:r>
        <w:rPr>
          <w:rFonts w:ascii="Times New Roman"/>
          <w:b w:val="false"/>
          <w:i w:val="false"/>
          <w:color w:val="000000"/>
          <w:sz w:val="28"/>
        </w:rPr>
        <w:t>
</w:t>
      </w:r>
      <w:r>
        <w:rPr>
          <w:rFonts w:ascii="Times New Roman"/>
          <w:b w:val="false"/>
          <w:i w:val="false"/>
          <w:color w:val="000000"/>
          <w:sz w:val="28"/>
        </w:rPr>
        <w:t>
      4. "Облыстық және аудандық (облыстық маңызы бар қалалық) бюджеттері арасындағы 2008-2010 жылдарға арналған жалпы сипаттағы трансферттердің көлемі туралы" Оңтүстік Қазақстан облыстық мәслихатының 2007 жылғы 13 желтоқсандағы № 3/13-IV шешімімен бекітілген жалпы сипаттағы трансферттердi есептеу кезінде қаралған әлеуметтiк салық пен жеке табыс салығының салық салынатын базасының өзгеруiн ескере отырып бюджет саласындағы еңбекақы қорының өзгеруіне байланысты 2010 жылға арналған қалалық бюджеттен облыстық бюджетке жалпы сомасы 119550 мың теңге трансферттердiң түсiмдері қарастырылсын.</w:t>
      </w:r>
      <w:r>
        <w:br/>
      </w:r>
      <w:r>
        <w:rPr>
          <w:rFonts w:ascii="Times New Roman"/>
          <w:b w:val="false"/>
          <w:i w:val="false"/>
          <w:color w:val="000000"/>
          <w:sz w:val="28"/>
        </w:rPr>
        <w:t>
</w:t>
      </w:r>
      <w:r>
        <w:rPr>
          <w:rFonts w:ascii="Times New Roman"/>
          <w:b w:val="false"/>
          <w:i w:val="false"/>
          <w:color w:val="000000"/>
          <w:sz w:val="28"/>
        </w:rPr>
        <w:t>
      5. Қала әкімдігінің 2010 жылға арналған резерві 7205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Оңтүстік Қазақстан облысы Арыс қалалық мәслихатының 2010.08.20 </w:t>
      </w:r>
      <w:r>
        <w:rPr>
          <w:rFonts w:ascii="Times New Roman"/>
          <w:b w:val="false"/>
          <w:i w:val="false"/>
          <w:color w:val="000000"/>
          <w:sz w:val="28"/>
        </w:rPr>
        <w:t>N 36/224-IV;</w:t>
      </w:r>
      <w:r>
        <w:rPr>
          <w:rFonts w:ascii="Times New Roman"/>
          <w:b w:val="false"/>
          <w:i w:val="false"/>
          <w:color w:val="ff0000"/>
          <w:sz w:val="28"/>
        </w:rPr>
        <w:t xml:space="preserve"> 2010.11.02  </w:t>
      </w:r>
      <w:r>
        <w:rPr>
          <w:rFonts w:ascii="Times New Roman"/>
          <w:b w:val="false"/>
          <w:i w:val="false"/>
          <w:color w:val="000000"/>
          <w:sz w:val="28"/>
        </w:rPr>
        <w:t>N 38/235-IV</w:t>
      </w:r>
      <w:r>
        <w:rPr>
          <w:rFonts w:ascii="Times New Roman"/>
          <w:b w:val="false"/>
          <w:i w:val="false"/>
          <w:color w:val="ff0000"/>
          <w:sz w:val="28"/>
        </w:rPr>
        <w:t>(2010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6.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2010 жылға арналған қалалық бюджеттік даму бағдарламаларының тізбесі 4-қосымшаға сәйкес бекiтілсiн.</w:t>
      </w:r>
      <w:r>
        <w:br/>
      </w:r>
      <w:r>
        <w:rPr>
          <w:rFonts w:ascii="Times New Roman"/>
          <w:b w:val="false"/>
          <w:i w:val="false"/>
          <w:color w:val="000000"/>
          <w:sz w:val="28"/>
        </w:rPr>
        <w:t>
</w:t>
      </w:r>
      <w:r>
        <w:rPr>
          <w:rFonts w:ascii="Times New Roman"/>
          <w:b w:val="false"/>
          <w:i w:val="false"/>
          <w:color w:val="000000"/>
          <w:sz w:val="28"/>
        </w:rPr>
        <w:t>
      7. 2010 жылға арналған жергілікті бюджетті атқару процесінде секвестрлеуге жатпайтын, оның ішінде облыстық бюджетті бекіту туралы облыстық мәслихаттың шешімімен белгіленген, бюджеттік бағдарламалардың тізбесі 5-қосымшаға сәйкес бекiтiлсiн.</w:t>
      </w:r>
      <w:r>
        <w:br/>
      </w:r>
      <w:r>
        <w:rPr>
          <w:rFonts w:ascii="Times New Roman"/>
          <w:b w:val="false"/>
          <w:i w:val="false"/>
          <w:color w:val="000000"/>
          <w:sz w:val="28"/>
        </w:rPr>
        <w:t>
</w:t>
      </w:r>
      <w:r>
        <w:rPr>
          <w:rFonts w:ascii="Times New Roman"/>
          <w:b w:val="false"/>
          <w:i w:val="false"/>
          <w:color w:val="000000"/>
          <w:sz w:val="28"/>
        </w:rPr>
        <w:t>
      8. 2010 жылға арналған жергілікті бюджеттен қаржыландырылатын әрбір қаладағы ауданның, аудандық маңызы бар қаланың, кенттің, ауылдың (селоның), ауылдық (селолық) округтің бюджеттік бағдарламаларының тізбесі 6-қосымшаға сәйкес бекітілсін.</w:t>
      </w:r>
      <w:r>
        <w:br/>
      </w:r>
      <w:r>
        <w:rPr>
          <w:rFonts w:ascii="Times New Roman"/>
          <w:b w:val="false"/>
          <w:i w:val="false"/>
          <w:color w:val="000000"/>
          <w:sz w:val="28"/>
        </w:rPr>
        <w:t>
</w:t>
      </w:r>
      <w:r>
        <w:rPr>
          <w:rFonts w:ascii="Times New Roman"/>
          <w:b w:val="false"/>
          <w:i w:val="false"/>
          <w:color w:val="000000"/>
          <w:sz w:val="28"/>
        </w:rPr>
        <w:t>
      9. 2010 жылға ауылды жерлерде қалалық бюджеттен қаржыландырылатын ұйымдарда жұмыс істейтін әлеуметтік қамсыздандыру, білім беру, мәдениет және спорт мамандарына қала жағдайында осы қызмет түрлерімен айналысатын мамандардың ставкаларымен салыстырғанда жиырма бес пайызға ұлғайтылған айлықтар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10.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Қалалық мәслихат сессиясының төрағасы      С.Файзуллаев</w:t>
      </w:r>
    </w:p>
    <w:p>
      <w:pPr>
        <w:spacing w:after="0"/>
        <w:ind w:left="0"/>
        <w:jc w:val="both"/>
      </w:pPr>
      <w:r>
        <w:rPr>
          <w:rFonts w:ascii="Times New Roman"/>
          <w:b w:val="false"/>
          <w:i/>
          <w:color w:val="000000"/>
          <w:sz w:val="28"/>
        </w:rPr>
        <w:t>      Қалалық мәслихат хатшысы                   Ө.Керімқұлов</w:t>
      </w:r>
    </w:p>
    <w:bookmarkStart w:name="z12" w:id="1"/>
    <w:p>
      <w:pPr>
        <w:spacing w:after="0"/>
        <w:ind w:left="0"/>
        <w:jc w:val="both"/>
      </w:pPr>
      <w:r>
        <w:rPr>
          <w:rFonts w:ascii="Times New Roman"/>
          <w:b w:val="false"/>
          <w:i w:val="false"/>
          <w:color w:val="000000"/>
          <w:sz w:val="28"/>
        </w:rPr>
        <w:t>
Арыс қалалық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28/164-IV шешіміне 1-қосымша</w:t>
      </w:r>
    </w:p>
    <w:bookmarkEnd w:id="1"/>
    <w:p>
      <w:pPr>
        <w:spacing w:after="0"/>
        <w:ind w:left="0"/>
        <w:jc w:val="left"/>
      </w:pPr>
      <w:r>
        <w:rPr>
          <w:rFonts w:ascii="Times New Roman"/>
          <w:b/>
          <w:i w:val="false"/>
          <w:color w:val="000000"/>
        </w:rPr>
        <w:t xml:space="preserve">       2010 жылға арналған қалалық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Арыс қалалық мәслихатының 2010.11.02 </w:t>
      </w:r>
      <w:r>
        <w:rPr>
          <w:rFonts w:ascii="Times New Roman"/>
          <w:b w:val="false"/>
          <w:i w:val="false"/>
          <w:color w:val="ff0000"/>
          <w:sz w:val="28"/>
        </w:rPr>
        <w:t>N 38/235-IV</w:t>
      </w:r>
      <w:r>
        <w:rPr>
          <w:rFonts w:ascii="Times New Roman"/>
          <w:b w:val="false"/>
          <w:i w:val="false"/>
          <w:color w:val="ff0000"/>
          <w:sz w:val="28"/>
        </w:rPr>
        <w:t xml:space="preserve"> (2010 жылғы 1  қаңтардан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627"/>
        <w:gridCol w:w="624"/>
        <w:gridCol w:w="8059"/>
        <w:gridCol w:w="2068"/>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3654982</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565194</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190828</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190828</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163238</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163238 </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165680</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122665</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14518</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27727</w:t>
            </w:r>
          </w:p>
        </w:tc>
      </w:tr>
      <w:tr>
        <w:trPr>
          <w:trHeight w:val="2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38367</w:t>
            </w:r>
          </w:p>
        </w:tc>
      </w:tr>
      <w:tr>
        <w:trPr>
          <w:trHeight w:val="2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4557</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r>
      <w:tr>
        <w:trPr>
          <w:trHeight w:val="73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7081</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7081</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89328</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86297</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86297</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2998184</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2998184</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2998184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68"/>
        <w:gridCol w:w="670"/>
        <w:gridCol w:w="710"/>
        <w:gridCol w:w="7249"/>
        <w:gridCol w:w="203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3667386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144724</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128598</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16593</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49272</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3998</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58735</w:t>
            </w:r>
          </w:p>
        </w:tc>
      </w:tr>
      <w:tr>
        <w:trPr>
          <w:trHeight w:val="8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15126</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15126</w:t>
            </w:r>
          </w:p>
        </w:tc>
      </w:tr>
      <w:tr>
        <w:trPr>
          <w:trHeight w:val="9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2774893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75175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75175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75175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1935989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1935989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1913053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763729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76898</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7863</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26286</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42614</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686831</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686831</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202049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180286</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178286</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39841</w:t>
            </w:r>
          </w:p>
        </w:tc>
      </w:tr>
      <w:tr>
        <w:trPr>
          <w:trHeight w:val="10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9953</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16147</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78130</w:t>
            </w:r>
          </w:p>
        </w:tc>
      </w:tr>
      <w:tr>
        <w:trPr>
          <w:trHeight w:val="10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5847</w:t>
            </w:r>
          </w:p>
        </w:tc>
      </w:tr>
      <w:tr>
        <w:trPr>
          <w:trHeight w:val="20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29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21763</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21763</w:t>
            </w:r>
          </w:p>
        </w:tc>
      </w:tr>
      <w:tr>
        <w:trPr>
          <w:trHeight w:val="8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20460</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135869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7596</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86396</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18550</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48381</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030</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19428</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41877</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41477</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9164</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113460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17774</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17774</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17774</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46499</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44243</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28012</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8077</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21175</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6314</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6164</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10614</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10194</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104609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37973</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36694</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12562</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17162</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8274</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8274</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7074</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58362</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58362</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58362</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10143</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9998</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10696</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4159</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6408</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83847</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81847</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81847</w:t>
            </w:r>
          </w:p>
        </w:tc>
      </w:tr>
      <w:tr>
        <w:trPr>
          <w:trHeight w:val="7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81847</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9291</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8991</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19614</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18714</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40603</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40603</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40603</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8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40313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8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8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-16393</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16 393</w:t>
            </w:r>
          </w:p>
        </w:tc>
      </w:tr>
    </w:tbl>
    <w:bookmarkStart w:name="z13" w:id="2"/>
    <w:p>
      <w:pPr>
        <w:spacing w:after="0"/>
        <w:ind w:left="0"/>
        <w:jc w:val="both"/>
      </w:pPr>
      <w:r>
        <w:rPr>
          <w:rFonts w:ascii="Times New Roman"/>
          <w:b w:val="false"/>
          <w:i w:val="false"/>
          <w:color w:val="000000"/>
          <w:sz w:val="28"/>
        </w:rPr>
        <w:t>
Арыс қалалық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28/164-IV шешіміне 2-қосымша</w:t>
      </w:r>
    </w:p>
    <w:bookmarkEnd w:id="2"/>
    <w:p>
      <w:pPr>
        <w:spacing w:after="0"/>
        <w:ind w:left="0"/>
        <w:jc w:val="left"/>
      </w:pPr>
      <w:r>
        <w:rPr>
          <w:rFonts w:ascii="Times New Roman"/>
          <w:b/>
          <w:i w:val="false"/>
          <w:color w:val="000000"/>
        </w:rPr>
        <w:t xml:space="preserve">       2011 жылға арналған қалалық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31"/>
        <w:gridCol w:w="670"/>
        <w:gridCol w:w="7887"/>
        <w:gridCol w:w="2184"/>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3514238</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560785</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224738</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224738</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184226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184226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101988</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45789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2931558</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2931558</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2931558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66"/>
        <w:gridCol w:w="671"/>
        <w:gridCol w:w="750"/>
        <w:gridCol w:w="6854"/>
        <w:gridCol w:w="239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3514238</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174225</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150856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19566</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68938</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68188</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62352</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61452</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13936</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9433</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9433</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2525186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80490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80490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80490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2326669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2326669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2301923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118027</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159778</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142974</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140824</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w:t>
            </w:r>
          </w:p>
        </w:tc>
      </w:tr>
      <w:tr>
        <w:trPr>
          <w:trHeight w:val="9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3782</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85783</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6157</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10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16804</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16804</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15675</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388577</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368000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20577</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20577</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121817</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18177</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18177</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18177</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52639</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52639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50489</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29379</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21854</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21854</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7525</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7525</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21622</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6778</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6628</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10088</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9938</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20958</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12616</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8379</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15177</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15177</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6457</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6307</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22014</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22014</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22014</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22014</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4837</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4837</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25213</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 w:id="3"/>
    <w:p>
      <w:pPr>
        <w:spacing w:after="0"/>
        <w:ind w:left="0"/>
        <w:jc w:val="both"/>
      </w:pPr>
      <w:r>
        <w:rPr>
          <w:rFonts w:ascii="Times New Roman"/>
          <w:b w:val="false"/>
          <w:i w:val="false"/>
          <w:color w:val="000000"/>
          <w:sz w:val="28"/>
        </w:rPr>
        <w:t>
Арыс қалалық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28/164-IV шешіміне 3-қосымша</w:t>
      </w:r>
    </w:p>
    <w:bookmarkEnd w:id="3"/>
    <w:p>
      <w:pPr>
        <w:spacing w:after="0"/>
        <w:ind w:left="0"/>
        <w:jc w:val="left"/>
      </w:pPr>
      <w:r>
        <w:rPr>
          <w:rFonts w:ascii="Times New Roman"/>
          <w:b/>
          <w:i w:val="false"/>
          <w:color w:val="000000"/>
        </w:rPr>
        <w:t xml:space="preserve">        2012 жылға арналған қалалық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672"/>
        <w:gridCol w:w="632"/>
        <w:gridCol w:w="7679"/>
        <w:gridCol w:w="2387"/>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4623219</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614658</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248484</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248484</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202149</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202149</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110144</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69689</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15865</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23535</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49515</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2997</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38956</w:t>
            </w:r>
          </w:p>
        </w:tc>
      </w:tr>
      <w:tr>
        <w:trPr>
          <w:trHeight w:val="5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6272</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7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8296</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4616</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4616</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15351</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15351</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15351</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3984914</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3984914</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3984914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667"/>
        <w:gridCol w:w="750"/>
        <w:gridCol w:w="750"/>
        <w:gridCol w:w="6769"/>
        <w:gridCol w:w="239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4623219</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196192</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169425</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21582</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21182</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76522</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75772</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71321</w:t>
            </w:r>
          </w:p>
        </w:tc>
      </w:tr>
      <w:tr>
        <w:trPr>
          <w:trHeight w:val="7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70421</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15574</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15574</w:t>
            </w:r>
          </w:p>
        </w:tc>
      </w:tr>
      <w:tr>
        <w:trPr>
          <w:trHeight w:val="7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13894</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11193</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11193</w:t>
            </w:r>
          </w:p>
        </w:tc>
      </w:tr>
      <w:tr>
        <w:trPr>
          <w:trHeight w:val="7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10893</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13569</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6877</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6877</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6877</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6692</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6692</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7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3198280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116522</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116522</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116522</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2651239</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2651239</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2622814</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28425</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430519</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30519</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9316</w:t>
            </w:r>
          </w:p>
        </w:tc>
      </w:tr>
      <w:tr>
        <w:trPr>
          <w:trHeight w:val="7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21053</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186526</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167581</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165280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9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14614</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21497</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105053</w:t>
            </w:r>
          </w:p>
        </w:tc>
      </w:tr>
      <w:tr>
        <w:trPr>
          <w:trHeight w:val="7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10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18945</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18945</w:t>
            </w:r>
          </w:p>
        </w:tc>
      </w:tr>
      <w:tr>
        <w:trPr>
          <w:trHeight w:val="7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728614</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706687</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706687</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706687</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21927</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21927</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6928</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12562</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137705</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20820</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59651</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59651</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57351</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7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32684</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24632</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24632</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8052</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8052</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24550</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11419</w:t>
            </w:r>
          </w:p>
        </w:tc>
      </w:tr>
      <w:tr>
        <w:trPr>
          <w:trHeight w:val="7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11269</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7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23253</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13881</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13881</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9212</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9372</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9372</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9222</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16365</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16365</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6838</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9377</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5776</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3451</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24296</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24296</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24296</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24296</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38419</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5288</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32981</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28041</w:t>
            </w:r>
          </w:p>
        </w:tc>
      </w:tr>
      <w:tr>
        <w:trPr>
          <w:trHeight w:val="7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27141</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5" w:id="4"/>
    <w:p>
      <w:pPr>
        <w:spacing w:after="0"/>
        <w:ind w:left="0"/>
        <w:jc w:val="both"/>
      </w:pPr>
      <w:r>
        <w:rPr>
          <w:rFonts w:ascii="Times New Roman"/>
          <w:b w:val="false"/>
          <w:i w:val="false"/>
          <w:color w:val="000000"/>
          <w:sz w:val="28"/>
        </w:rPr>
        <w:t>
Арыс қалалық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28/164-IV шешіміне 4-қосымша</w:t>
      </w:r>
    </w:p>
    <w:bookmarkEnd w:id="4"/>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2010 жылға арналған қалалық бюджеттік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облысы Арыс қалалық мәслихатының 2010.11.02 </w:t>
      </w:r>
      <w:r>
        <w:rPr>
          <w:rFonts w:ascii="Times New Roman"/>
          <w:b w:val="false"/>
          <w:i w:val="false"/>
          <w:color w:val="ff0000"/>
          <w:sz w:val="28"/>
        </w:rPr>
        <w:t>N 38/235-IV</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752"/>
        <w:gridCol w:w="765"/>
        <w:gridCol w:w="765"/>
        <w:gridCol w:w="8967"/>
      </w:tblGrid>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49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49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49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49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49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bl>
    <w:bookmarkStart w:name="z16" w:id="5"/>
    <w:p>
      <w:pPr>
        <w:spacing w:after="0"/>
        <w:ind w:left="0"/>
        <w:jc w:val="both"/>
      </w:pPr>
      <w:r>
        <w:rPr>
          <w:rFonts w:ascii="Times New Roman"/>
          <w:b w:val="false"/>
          <w:i w:val="false"/>
          <w:color w:val="000000"/>
          <w:sz w:val="28"/>
        </w:rPr>
        <w:t>
Арыс қалалық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28/164-IV шешіміне 5-қосымша</w:t>
      </w:r>
    </w:p>
    <w:bookmarkEnd w:id="5"/>
    <w:p>
      <w:pPr>
        <w:spacing w:after="0"/>
        <w:ind w:left="0"/>
        <w:jc w:val="left"/>
      </w:pPr>
      <w:r>
        <w:rPr>
          <w:rFonts w:ascii="Times New Roman"/>
          <w:b/>
          <w:i w:val="false"/>
          <w:color w:val="000000"/>
        </w:rPr>
        <w:t xml:space="preserve">       2010 жылға арналған жергілікті бюджеттің атқарылуы процесінде секвестрлеуге жатпайтын жергілікті бюджеттік бағдарламалар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41"/>
        <w:gridCol w:w="766"/>
        <w:gridCol w:w="766"/>
        <w:gridCol w:w="8922"/>
        <w:gridCol w:w="5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6"/>
    <w:p>
      <w:pPr>
        <w:spacing w:after="0"/>
        <w:ind w:left="0"/>
        <w:jc w:val="both"/>
      </w:pPr>
      <w:r>
        <w:rPr>
          <w:rFonts w:ascii="Times New Roman"/>
          <w:b w:val="false"/>
          <w:i w:val="false"/>
          <w:color w:val="000000"/>
          <w:sz w:val="28"/>
        </w:rPr>
        <w:t>
Арыс қалалық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28/164-IV шешіміне 6-қосымша</w:t>
      </w:r>
    </w:p>
    <w:bookmarkEnd w:id="6"/>
    <w:p>
      <w:pPr>
        <w:spacing w:after="0"/>
        <w:ind w:left="0"/>
        <w:jc w:val="left"/>
      </w:pPr>
      <w:r>
        <w:rPr>
          <w:rFonts w:ascii="Times New Roman"/>
          <w:b/>
          <w:i w:val="false"/>
          <w:color w:val="000000"/>
        </w:rPr>
        <w:t xml:space="preserve">       2010 жылға арналған жергілікті бюджеттен қаржыландырылатын әрбір қаладағы ауданның, аудандық маңызы бар қаланың, кенттің, ауылдың (селоның), ауылдық (селолық) округтің бюджеттік бағдарламалары</w:t>
      </w:r>
    </w:p>
    <w:p>
      <w:pPr>
        <w:spacing w:after="0"/>
        <w:ind w:left="0"/>
        <w:jc w:val="both"/>
      </w:pPr>
      <w:r>
        <w:rPr>
          <w:rFonts w:ascii="Times New Roman"/>
          <w:b w:val="false"/>
          <w:i w:val="false"/>
          <w:color w:val="ff0000"/>
          <w:sz w:val="28"/>
        </w:rPr>
        <w:t xml:space="preserve">      Ескерту. 6-Қосымша жаңа редакцияда - Оңтүстік Қазақстан облысы Арыс қалалық мәслихатының 2010.11.02 </w:t>
      </w:r>
      <w:r>
        <w:rPr>
          <w:rFonts w:ascii="Times New Roman"/>
          <w:b w:val="false"/>
          <w:i w:val="false"/>
          <w:color w:val="ff0000"/>
          <w:sz w:val="28"/>
        </w:rPr>
        <w:t>N 38/235-IV</w:t>
      </w:r>
      <w:r>
        <w:rPr>
          <w:rFonts w:ascii="Times New Roman"/>
          <w:b w:val="false"/>
          <w:i w:val="false"/>
          <w:color w:val="ff0000"/>
          <w:sz w:val="28"/>
        </w:rPr>
        <w:t xml:space="preserve"> (2010 жылғы 1  қаңтардан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522"/>
        <w:gridCol w:w="614"/>
        <w:gridCol w:w="662"/>
        <w:gridCol w:w="754"/>
        <w:gridCol w:w="6772"/>
        <w:gridCol w:w="1943"/>
      </w:tblGrid>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 мың теңге</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58735</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58735</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58735</w:t>
            </w: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57265</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bl>
    <w:p>
      <w:pPr>
        <w:spacing w:after="0"/>
        <w:ind w:left="0"/>
        <w:jc w:val="both"/>
      </w:pPr>
      <w:r>
        <w:rPr>
          <w:rFonts w:ascii="Times New Roman"/>
          <w:b w:val="false"/>
          <w:i w:val="false"/>
          <w:color w:val="000000"/>
          <w:sz w:val="28"/>
        </w:rPr>
        <w:t>      6-қосымшаның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1815"/>
        <w:gridCol w:w="1678"/>
        <w:gridCol w:w="1680"/>
        <w:gridCol w:w="2055"/>
        <w:gridCol w:w="1875"/>
        <w:gridCol w:w="2152"/>
      </w:tblGrid>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тізбесі</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Ақдала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Дермене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Задария</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Монтайтас</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Жиделі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Байырқұм</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10798</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9278</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9221</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10798</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9278</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9221</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10798</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9278</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9221</w:t>
            </w:r>
          </w:p>
        </w:tc>
      </w:tr>
      <w:tr>
        <w:trPr>
          <w:trHeight w:val="8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10798</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9278</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9221</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