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0196" w14:textId="dc20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"Ауылдық елді мекендерде тұратын мамандарға әлеуметтік көмек беру туралы" Арыс қалалық мәслихатының 2009 жылғы 5 қарашадағы N 25/158-IV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2009 жылғы 21 желтоқсандағы N 28/182-IV шешімі. Оңтүстік Қазақстан облысы Арыс қаласының Әділет басқармасында 2009 жылғы 29 қаңтарда N 14-2-87 тіркелді. Күші жойылды - Оңтүстiк Қазақстан облысы Арыс қалалық мәслихатының 2017 жылғы 24 наурыздағы № 11/78-VI шешiмiмен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Оңтүстiк Қазақстан облысы Арыс қалалық мәслихатының 24.03.2017 № 11/78-VI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"Агроөнеркәсiптiк кешендi және ауылдық аумақтарды дамытуды мемлекеттiк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жергiлiктi мемлекеттiк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және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"Ауылдық елді мекендерде тұратын мамандарға әлеуметтік көмек беру туралы" Арыс қалалық мәслихатының 2009 жылғы 5 қарашадағы </w:t>
      </w:r>
      <w:r>
        <w:rPr>
          <w:rFonts w:ascii="Times New Roman"/>
          <w:b w:val="false"/>
          <w:i w:val="false"/>
          <w:color w:val="000000"/>
          <w:sz w:val="28"/>
        </w:rPr>
        <w:t>N 25/158-IV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14-2-84 нөмірмен тіркелген, 2009 жылғы 26 желтоқсанында "Арыс ақиқаты" газетінің 52 нөмірінде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бірінші тармағындағы "1 (бір) мың теңге" деген сөздер "2 (екі) айлық есептік көрсеткіш"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жарияланғаннан кейін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С.Файзуллаев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Ө.Керiмқұлов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