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c759d" w14:textId="09c75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 әкімдігінің 2006 жылғы 13 ақпандағы N 82 "Нысаналы топтардағы жұмыссыздарды жұмысқа орналастыру және әлеуметтік жұмыс орындарын ұсынатын жұмыс берушілерді іріктеу Қағидасын бекіту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қаласы әкімдігінің 2009 жылғы 25 мамырдағы N 170 қаулысы. Оңтүстік Қазақстан облысы Кентау қаласының Әділет басқармасында 2009 жылғы 16 маусымда N 14-3-74 тіркелді. Күші жойылды - Оңтүстік Қазақстан облысы Кентау қаласы әкімдігінің 2011 жылғы 31 қазандағы N 331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Кентау қаласы   әкімдігінің 2011.10.31 N 331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"Халықты жұмыспен қамту туралы" Заңының 18-1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Кентау қаласы әкімдігінің 2006 жылғы 13 ақпандағы  N 82 "Нысаналы топтардағы жұмыссыздарды әлеуметтік жұмыс орындарына орналастыру және әлеуметтік жұмыс орындарын ұсынатын жұмыс берушілерді іріктеу Қағидасын бекіту туралы" қаулысына (нормативтік құқықтық кесімдерді мемлекеттік тіркеу тізілімінде 2006 жылдың 28 ақпанында N 14-3-22 санымен тіркелген, "Кентау шұғыласы" газетінде 2006 жылғы 11 наурызда жарияланған) төмендегі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Нысаналы топтардағы жұмыссыздарды әлеуметтік жұмыс орындарына орналастыру және әлеуметтік жұмыс орындарын ұсынатын жұмыс берушілерді іріктеу Қағидасындағы: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 тармағы төмендегі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жұмыс орындарын құрмақшы болған жұмыс берушілер, уәкілетті органға құрылатын жұмыс орындарының саны, еңбек ақы мөлшері көрсетілген еркін нысанда өтініш береді".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тармағы төмендегі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жұмыс орындарын ұсынатын жұмыс берушілердің тізімін уәкілетті орган жасайды және екі жақты "Уәкілетті орган – Жұмыс беруші" келісім шартқа тұрады".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11, 12 тармақтары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 тармақтағы: "төлеуді үш жақты келісімнің" деген сөздер "келісім шарттың" деген сөздермен алмастырылсын.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жарияланғаннан кейін күнтізбелік он күн өткен соң қолданысқа енгізіледі.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К. Табылдиев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