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72d0" w14:textId="a5c7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қалалық бюджет туралы" Кентау қалалық мәслихатының 2008 жылғы 26 желтоқсандағы N 113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2009 жылғы 15 шілдедегі N 163 шешімі. Оңтүстік Қазақстан облысы Кентау қаласының Әділет басқармасында 2009 жылғы 3 тамызда N 14-3-76 тіркелді. Қолданылу мерзімінің аяқталуына байланысты шешімнің күші жойылды - Оңтүстік Қазақстан облысы Кентау қалалық мәслихатының 2011 жылғы 29 шілдедегі N 11702/1271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Кентау қалалық мәслихатының 2011.07.29 N 11702/1271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"2009 жылға арналған қалалық бюджет туралы" Кентау қалалық мәслихатының 2008 жылғы 26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113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14-3-67 нөмірімен тіркелген 2009 жылғы 31 қаңтарда, 7 ақпанда, 14 ақпанда, 21 ақпанда, 28 ақпанда "Кентау шұғыласы" газетінде жарияланған), 2009 жылғы 24 ақпандағы </w:t>
      </w:r>
      <w:r>
        <w:rPr>
          <w:rFonts w:ascii="Times New Roman"/>
          <w:b w:val="false"/>
          <w:i w:val="false"/>
          <w:color w:val="000000"/>
          <w:sz w:val="28"/>
        </w:rPr>
        <w:t>N 128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қалалық бюджет туралы" қалалық мәслихатының 2008 жылғы 26 желтоқсандағы N 113 шешіміне өзгерістер мен толықтырулар енгізу туралы" (Нормативтік құқықтық актілерді мемлекеттік тіркеу тізілімінде 14-3-69 нөмірімен тіркелген 2009 жылғы 7 наурызда, 14 наурызда, 28 наурызда, 4 сәуірде "Кентау шұғыласы" газетінде жарияланған), 2009 жылғы 29 сәуірдегі </w:t>
      </w:r>
      <w:r>
        <w:rPr>
          <w:rFonts w:ascii="Times New Roman"/>
          <w:b w:val="false"/>
          <w:i w:val="false"/>
          <w:color w:val="000000"/>
          <w:sz w:val="28"/>
        </w:rPr>
        <w:t>N 144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қалалық бюджет туралы" қалалық мәслихатының 2008 жылғы 26 желтоқсандағы N 113 шешіміне өзгерістер мен толықтырулар енгізу туралы" (Нормативтік құқықтық актілерді мемлекеттік тіркеу тізілімінде 14-3-72 нөмірімен тіркелген 2009 жылғы 23 мамырда, 30 мамырда, 13 маусымда, 20 маусымда "Кентау шұғыласы" газетінде жарияланған) шешімімен өзгерістер мен толықтырулар енгізілген)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"3 821 981" саны "3 961 824"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"3 495 009" саны "3 634 852"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"3 815 644" саны "3 955 487"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"23 717" саны "41 546"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"22 717" саны "38 917"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"соттардың шешімдері бойынша міндеттемелерді орындауға арналған резерв - 1 629 мың теңге"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4 қосымшалары осы шешімнің 1, 2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енгізілсін.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М. Бекбаев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хатшысы                   Е. Аширов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2009 жылғы 15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163 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бекітілген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2009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841"/>
        <w:gridCol w:w="834"/>
        <w:gridCol w:w="6891"/>
        <w:gridCol w:w="2607"/>
      </w:tblGrid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3 961 824
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280 317
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84 090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84 090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99 107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99 107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82 469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40 568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17 164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24 593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4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11 097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</w:p>
        </w:tc>
      </w:tr>
      <w:tr>
        <w:trPr>
          <w:trHeight w:val="8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3 554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3 554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8 587
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органдармен салынатын айыппұлдар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органдармен салынатын айыппұлдар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38 068
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38 068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38 068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трансферттерден түсетін түсімдер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3 634 852
</w:t>
            </w:r>
          </w:p>
        </w:tc>
      </w:tr>
      <w:tr>
        <w:trPr>
          <w:trHeight w:val="34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3 634 852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3 634 852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82"/>
        <w:gridCol w:w="856"/>
        <w:gridCol w:w="837"/>
        <w:gridCol w:w="6001"/>
        <w:gridCol w:w="2578"/>
      </w:tblGrid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өкімшісі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3 955 487 
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107 167 
</w:t>
            </w:r>
          </w:p>
        </w:tc>
      </w:tr>
      <w:tr>
        <w:trPr>
          <w:trHeight w:val="5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81 055 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11 008 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11 008 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35 198 </w:t>
            </w:r>
          </w:p>
        </w:tc>
      </w:tr>
      <w:tr>
        <w:trPr>
          <w:trHeight w:val="48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35 198 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34 849 </w:t>
            </w:r>
          </w:p>
        </w:tc>
      </w:tr>
      <w:tr>
        <w:trPr>
          <w:trHeight w:val="8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34 849 </w:t>
            </w:r>
          </w:p>
        </w:tc>
      </w:tr>
      <w:tr>
        <w:trPr>
          <w:trHeight w:val="36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15 240 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15 240 </w:t>
            </w:r>
          </w:p>
        </w:tc>
      </w:tr>
      <w:tr>
        <w:trPr>
          <w:trHeight w:val="39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14 242 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6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10 872 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10 872 </w:t>
            </w:r>
          </w:p>
        </w:tc>
      </w:tr>
      <w:tr>
        <w:trPr>
          <w:trHeight w:val="52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10 872 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157 447 
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5 354 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5 354 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152 093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152 093</w:t>
            </w:r>
          </w:p>
        </w:tc>
      </w:tr>
      <w:tr>
        <w:trPr>
          <w:trHeight w:val="6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151 093</w:t>
            </w:r>
          </w:p>
        </w:tc>
      </w:tr>
      <w:tr>
        <w:trPr>
          <w:trHeight w:val="112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2 993 
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2 993 </w:t>
            </w:r>
          </w:p>
        </w:tc>
      </w:tr>
      <w:tr>
        <w:trPr>
          <w:trHeight w:val="8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2 993 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2 993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2 095 363 
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114 960 </w:t>
            </w:r>
          </w:p>
        </w:tc>
      </w:tr>
      <w:tr>
        <w:trPr>
          <w:trHeight w:val="6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19 025 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19 025 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95 935 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95 935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1 173 338 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2 940 </w:t>
            </w:r>
          </w:p>
        </w:tc>
      </w:tr>
      <w:tr>
        <w:trPr>
          <w:trHeight w:val="52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2 940 </w:t>
            </w:r>
          </w:p>
        </w:tc>
      </w:tr>
      <w:tr>
        <w:trPr>
          <w:trHeight w:val="36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1 170 398 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1 105 704 </w:t>
            </w:r>
          </w:p>
        </w:tc>
      </w:tr>
      <w:tr>
        <w:trPr>
          <w:trHeight w:val="39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51 554 </w:t>
            </w:r>
          </w:p>
        </w:tc>
      </w:tr>
      <w:tr>
        <w:trPr>
          <w:trHeight w:val="5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берудің мемлекеттік жүйесіне интерактивті оқыту жүйесін енгізу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13 140 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807 065</w:t>
            </w:r>
          </w:p>
        </w:tc>
      </w:tr>
      <w:tr>
        <w:trPr>
          <w:trHeight w:val="3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414 497</w:t>
            </w:r>
          </w:p>
        </w:tc>
      </w:tr>
      <w:tr>
        <w:trPr>
          <w:trHeight w:val="3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</w:t>
            </w:r>
          </w:p>
        </w:tc>
      </w:tr>
      <w:tr>
        <w:trPr>
          <w:trHeight w:val="82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15 998</w:t>
            </w:r>
          </w:p>
        </w:tc>
      </w:tr>
      <w:tr>
        <w:trPr>
          <w:trHeight w:val="52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8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392 525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392 568</w:t>
            </w:r>
          </w:p>
        </w:tc>
      </w:tr>
      <w:tr>
        <w:trPr>
          <w:trHeight w:val="3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392 568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
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</w:tr>
      <w:tr>
        <w:trPr>
          <w:trHeight w:val="8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402 962 
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385 971 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384 771 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82 212 </w:t>
            </w:r>
          </w:p>
        </w:tc>
      </w:tr>
      <w:tr>
        <w:trPr>
          <w:trHeight w:val="11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4 112 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96 484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19 946 </w:t>
            </w:r>
          </w:p>
        </w:tc>
      </w:tr>
      <w:tr>
        <w:trPr>
          <w:trHeight w:val="36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150 283 </w:t>
            </w:r>
          </w:p>
        </w:tc>
      </w:tr>
      <w:tr>
        <w:trPr>
          <w:trHeight w:val="11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9 781 </w:t>
            </w:r>
          </w:p>
        </w:tc>
      </w:tr>
      <w:tr>
        <w:trPr>
          <w:trHeight w:val="36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6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6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16 991 </w:t>
            </w:r>
          </w:p>
        </w:tc>
      </w:tr>
      <w:tr>
        <w:trPr>
          <w:trHeight w:val="66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16 991 </w:t>
            </w:r>
          </w:p>
        </w:tc>
      </w:tr>
      <w:tr>
        <w:trPr>
          <w:trHeight w:val="5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15 652 </w:t>
            </w:r>
          </w:p>
        </w:tc>
      </w:tr>
      <w:tr>
        <w:trPr>
          <w:trHeight w:val="5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831 411 
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20 845 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20 845 </w:t>
            </w:r>
          </w:p>
        </w:tc>
      </w:tr>
      <w:tr>
        <w:trPr>
          <w:trHeight w:val="3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758 902 </w:t>
            </w:r>
          </w:p>
        </w:tc>
      </w:tr>
      <w:tr>
        <w:trPr>
          <w:trHeight w:val="6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19 609 </w:t>
            </w:r>
          </w:p>
        </w:tc>
      </w:tr>
      <w:tr>
        <w:trPr>
          <w:trHeight w:val="2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10 093 </w:t>
            </w:r>
          </w:p>
        </w:tc>
      </w:tr>
      <w:tr>
        <w:trPr>
          <w:trHeight w:val="11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 елді-мекендерді көркейту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9 516 </w:t>
            </w:r>
          </w:p>
        </w:tc>
      </w:tr>
      <w:tr>
        <w:trPr>
          <w:trHeight w:val="8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49 993 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3 995 </w:t>
            </w:r>
          </w:p>
        </w:tc>
      </w:tr>
      <w:tr>
        <w:trPr>
          <w:trHeight w:val="6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4 998 </w:t>
            </w:r>
          </w:p>
        </w:tc>
      </w:tr>
      <w:tr>
        <w:trPr>
          <w:trHeight w:val="108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41 000 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689 300 </w:t>
            </w:r>
          </w:p>
        </w:tc>
      </w:tr>
      <w:tr>
        <w:trPr>
          <w:trHeight w:val="36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443 300 </w:t>
            </w:r>
          </w:p>
        </w:tc>
      </w:tr>
      <w:tr>
        <w:trPr>
          <w:trHeight w:val="8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246 000 </w:t>
            </w:r>
          </w:p>
        </w:tc>
      </w:tr>
      <w:tr>
        <w:trPr>
          <w:trHeight w:val="40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51 664</w:t>
            </w:r>
          </w:p>
        </w:tc>
      </w:tr>
      <w:tr>
        <w:trPr>
          <w:trHeight w:val="6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5 664 </w:t>
            </w:r>
          </w:p>
        </w:tc>
      </w:tr>
      <w:tr>
        <w:trPr>
          <w:trHeight w:val="3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1 051 </w:t>
            </w:r>
          </w:p>
        </w:tc>
      </w:tr>
      <w:tr>
        <w:trPr>
          <w:trHeight w:val="40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1 407 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</w:t>
            </w:r>
          </w:p>
        </w:tc>
      </w:tr>
      <w:tr>
        <w:trPr>
          <w:trHeight w:val="39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1 116 </w:t>
            </w:r>
          </w:p>
        </w:tc>
      </w:tr>
      <w:tr>
        <w:trPr>
          <w:trHeight w:val="76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46 000 </w:t>
            </w:r>
          </w:p>
        </w:tc>
      </w:tr>
      <w:tr>
        <w:trPr>
          <w:trHeight w:val="36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14 839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20 157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110 319 
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27 245 </w:t>
            </w:r>
          </w:p>
        </w:tc>
      </w:tr>
      <w:tr>
        <w:trPr>
          <w:trHeight w:val="5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27 245 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27 245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48 177 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48 177 </w:t>
            </w:r>
          </w:p>
        </w:tc>
      </w:tr>
      <w:tr>
        <w:trPr>
          <w:trHeight w:val="36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45 618 </w:t>
            </w:r>
          </w:p>
        </w:tc>
      </w:tr>
      <w:tr>
        <w:trPr>
          <w:trHeight w:val="5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8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22 354 </w:t>
            </w:r>
          </w:p>
        </w:tc>
      </w:tr>
      <w:tr>
        <w:trPr>
          <w:trHeight w:val="5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16 320 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15 176</w:t>
            </w:r>
          </w:p>
        </w:tc>
      </w:tr>
      <w:tr>
        <w:trPr>
          <w:trHeight w:val="5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36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6 034 </w:t>
            </w:r>
          </w:p>
        </w:tc>
      </w:tr>
      <w:tr>
        <w:trPr>
          <w:trHeight w:val="52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6 034 </w:t>
            </w:r>
          </w:p>
        </w:tc>
      </w:tr>
      <w:tr>
        <w:trPr>
          <w:trHeight w:val="6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12 543 </w:t>
            </w:r>
          </w:p>
        </w:tc>
      </w:tr>
      <w:tr>
        <w:trPr>
          <w:trHeight w:val="5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3 816 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3 816 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5 324 </w:t>
            </w:r>
          </w:p>
        </w:tc>
      </w:tr>
      <w:tr>
        <w:trPr>
          <w:trHeight w:val="3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4 817 </w:t>
            </w:r>
          </w:p>
        </w:tc>
      </w:tr>
      <w:tr>
        <w:trPr>
          <w:trHeight w:val="3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5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</w:t>
            </w:r>
          </w:p>
        </w:tc>
      </w:tr>
      <w:tr>
        <w:trPr>
          <w:trHeight w:val="76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18 018 
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12 683 </w:t>
            </w:r>
          </w:p>
        </w:tc>
      </w:tr>
      <w:tr>
        <w:trPr>
          <w:trHeight w:val="48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6 475 </w:t>
            </w:r>
          </w:p>
        </w:tc>
      </w:tr>
      <w:tr>
        <w:trPr>
          <w:trHeight w:val="42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қызметінің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3 578 </w:t>
            </w:r>
          </w:p>
        </w:tc>
      </w:tr>
      <w:tr>
        <w:trPr>
          <w:trHeight w:val="49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 </w:t>
            </w:r>
          </w:p>
        </w:tc>
      </w:tr>
      <w:tr>
        <w:trPr>
          <w:trHeight w:val="42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</w:t>
            </w:r>
          </w:p>
        </w:tc>
      </w:tr>
      <w:tr>
        <w:trPr>
          <w:trHeight w:val="82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8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 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5 335 </w:t>
            </w:r>
          </w:p>
        </w:tc>
      </w:tr>
      <w:tr>
        <w:trPr>
          <w:trHeight w:val="5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5 335 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5 335 </w:t>
            </w:r>
          </w:p>
        </w:tc>
      </w:tr>
      <w:tr>
        <w:trPr>
          <w:trHeight w:val="36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8 942 
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8 942 </w:t>
            </w:r>
          </w:p>
        </w:tc>
      </w:tr>
      <w:tr>
        <w:trPr>
          <w:trHeight w:val="43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4 656 </w:t>
            </w:r>
          </w:p>
        </w:tc>
      </w:tr>
      <w:tr>
        <w:trPr>
          <w:trHeight w:val="43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4 656 </w:t>
            </w:r>
          </w:p>
        </w:tc>
      </w:tr>
      <w:tr>
        <w:trPr>
          <w:trHeight w:val="6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4 286 </w:t>
            </w:r>
          </w:p>
        </w:tc>
      </w:tr>
      <w:tr>
        <w:trPr>
          <w:trHeight w:val="39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4 286 </w:t>
            </w:r>
          </w:p>
        </w:tc>
      </w:tr>
      <w:tr>
        <w:trPr>
          <w:trHeight w:val="36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160 734 
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10 950 </w:t>
            </w:r>
          </w:p>
        </w:tc>
      </w:tr>
      <w:tr>
        <w:trPr>
          <w:trHeight w:val="6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4 354 </w:t>
            </w:r>
          </w:p>
        </w:tc>
      </w:tr>
      <w:tr>
        <w:trPr>
          <w:trHeight w:val="8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4 354 </w:t>
            </w:r>
          </w:p>
        </w:tc>
      </w:tr>
      <w:tr>
        <w:trPr>
          <w:trHeight w:val="8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6 596 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149 784</w:t>
            </w:r>
          </w:p>
        </w:tc>
      </w:tr>
      <w:tr>
        <w:trPr>
          <w:trHeight w:val="9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149 784 </w:t>
            </w:r>
          </w:p>
        </w:tc>
      </w:tr>
      <w:tr>
        <w:trPr>
          <w:trHeight w:val="11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56 115 </w:t>
            </w:r>
          </w:p>
        </w:tc>
      </w:tr>
      <w:tr>
        <w:trPr>
          <w:trHeight w:val="11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 қала және елді-мекендер көшелерін салу және қайтақұру қалалардың және елді-мекендердің көшелері өткізу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93 669 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60 023 
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3 442 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3 442 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3 442 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56 581 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41 546 </w:t>
            </w:r>
          </w:p>
        </w:tc>
      </w:tr>
      <w:tr>
        <w:trPr>
          <w:trHeight w:val="5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41 546 </w:t>
            </w:r>
          </w:p>
        </w:tc>
      </w:tr>
      <w:tr>
        <w:trPr>
          <w:trHeight w:val="9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15 035 </w:t>
            </w:r>
          </w:p>
        </w:tc>
      </w:tr>
      <w:tr>
        <w:trPr>
          <w:trHeight w:val="6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15 035 </w:t>
            </w:r>
          </w:p>
        </w:tc>
      </w:tr>
      <w:tr>
        <w:trPr>
          <w:trHeight w:val="49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6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
</w:t>
            </w:r>
          </w:p>
        </w:tc>
      </w:tr>
      <w:tr>
        <w:trPr>
          <w:trHeight w:val="39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өкімшісі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9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
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
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
</w:t>
            </w:r>
          </w:p>
        </w:tc>
      </w:tr>
      <w:tr>
        <w:trPr>
          <w:trHeight w:val="52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
</w:t>
            </w:r>
          </w:p>
        </w:tc>
      </w:tr>
      <w:tr>
        <w:trPr>
          <w:trHeight w:val="6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
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-5 663
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5 663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2009 жылғы 15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163 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шешімімен бекітілген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Кентау қаласының ауыл әкімдері аппараттарының 2009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 ( 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3053"/>
        <w:gridCol w:w="1553"/>
        <w:gridCol w:w="1333"/>
        <w:gridCol w:w="1313"/>
        <w:gridCol w:w="1513"/>
        <w:gridCol w:w="1122"/>
      </w:tblGrid>
      <w:tr>
        <w:trPr>
          <w:trHeight w:val="124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Ашысай ауылы әкімі аппараты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әкімі аппараты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 әкімі аппараты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</w:tr>
      <w:tr>
        <w:trPr>
          <w:trHeight w:val="184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34849
</w:t>
            </w:r>
          </w:p>
        </w:tc>
      </w:tr>
      <w:tr>
        <w:trPr>
          <w:trHeight w:val="135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
</w:t>
            </w:r>
          </w:p>
        </w:tc>
      </w:tr>
      <w:tr>
        <w:trPr>
          <w:trHeight w:val="57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19025
</w:t>
            </w:r>
          </w:p>
        </w:tc>
      </w:tr>
      <w:tr>
        <w:trPr>
          <w:trHeight w:val="136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2940
</w:t>
            </w:r>
          </w:p>
        </w:tc>
      </w:tr>
      <w:tr>
        <w:trPr>
          <w:trHeight w:val="6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1051
</w:t>
            </w:r>
          </w:p>
        </w:tc>
      </w:tr>
      <w:tr>
        <w:trPr>
          <w:trHeight w:val="78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1407
</w:t>
            </w:r>
          </w:p>
        </w:tc>
      </w:tr>
      <w:tr>
        <w:trPr>
          <w:trHeight w:val="79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2090
</w:t>
            </w:r>
          </w:p>
        </w:tc>
      </w:tr>
      <w:tr>
        <w:trPr>
          <w:trHeight w:val="85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
</w:t>
            </w:r>
          </w:p>
        </w:tc>
      </w:tr>
      <w:tr>
        <w:trPr>
          <w:trHeight w:val="18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4354
</w:t>
            </w:r>
          </w:p>
        </w:tc>
      </w:tr>
      <w:tr>
        <w:trPr>
          <w:trHeight w:val="58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10093
</w:t>
            </w:r>
          </w:p>
        </w:tc>
      </w:tr>
      <w:tr>
        <w:trPr>
          <w:trHeight w:val="231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9516
</w:t>
            </w:r>
          </w:p>
        </w:tc>
      </w:tr>
      <w:tr>
        <w:trPr>
          <w:trHeight w:val="31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20476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14450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14270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37353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86549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