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0301" w14:textId="ecb0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Кентау қаласы әкімдігінің 2009 жылғы 27 қазандағы N 304 қаулысы және Оңтүстік Қазақстан облысы Кентау қалалық мәслихатының 2009 жылғы 28 қазандағы N 177 шешімі. Оңтүстік Қазақстан облысы Кентау қаласының Әділет басқармасында 2009 жылғы 4 қарашада N 14-3-78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тиісті көшелердің халқының пікірін ескере отырып Кентау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қаласының Сауран көшесі Ілияс Қожабаевтың атымен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Кентау қаласының Колхозная көшесі Сауран Батыр атымен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енгізіледі.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сессиясының төрағасы      Е. Балтай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  К. Табылдиев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 Аширов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