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a95a" w14:textId="28da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2009 жылғы 23 ақпандағы N 16/118-IV шешімі. Оңтүстік Қазақстан облысы Түркістан қаласының Әділет басқармасында 2009 жылғы 25 наурызда N 14-4-63 тіркелді. Күші жойылды - Оңтүстік Қазақстан облысы Түркістан қалалық мәслихатының 2015 жылғы 27 наурыздағы № 40/228-V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Түркістан қалалық мәслихатының 27.03.2015 № 40/228-V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қаласында орналасқан салық төлеушілер үшін айына салық салу бірлігіне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 алтыншы сессиясының төрағасы            Ү.Жүсіпбаев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16/118–IV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Тіркелген салық ставкалары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7066"/>
        <w:gridCol w:w="4486"/>
      </w:tblGrid>
      <w:tr>
        <w:trPr>
          <w:trHeight w:val="795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(айлық есептік көрсеткіш есебінде)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дербес компьютер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