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78df" w14:textId="e8d7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Қаланың жекелеген көшелеріне ат қою және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Түркістан қалалық мәслихатының 2009 жылғы 17 шілдедегі N 20/162-IV шешімі және Оңтүстік Қазақстан облысы Түркістан қаласы әкімдігінің 2009 жылғы 17 шілдедегі N 3 қаулысы. Оңтүстік Қазақстан облысы Түркістан қаласының Әділет басқармасында 2009 жылғы 24 тамызда N 14-4-72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қала әкімдігі жанындағы ономастикалық комиссиясының 2009 жылғы 1 шілдедегі кезекті отырысының № 1 хаттамасына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Түркістан қаласы Сауран шағынауданы бойынша № 1 қосымшаға сәйкес жекелеген көшелердің атаулары өзгертілсін және аты жоқ көшелерге жаңа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Түркістан қаласы Яссы шағынауданы бойынша № 2 қосымшаға сәйкес аты жоқ көшелерге жаңа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Түркістан қаласы Шауғар шағынауданы бойынша А.Сабырхановтың 1-ші көшесіне Төрехан Рәмбердиевтің, 2-ші көшесіне Мырзакәрім Қарабаевтың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шешім және қаулы алғаш ресми жарияланғаннан кейін күнтізбелік он күн өткеннен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жиырмасыншы сессиясының төрағасы       С. Таласбаев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 Сыздықов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 Рысбеков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мәслихаттың 17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№ 20/162-ІV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әкімдігінің № 3 бірлескен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 және қаулысына №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Түркістан қаласы Сауран шағынауданы бойынша жекелеген көшелердің атаулары өзгертілсін және аты жоқ көшелерге жаңа атаулар берілсін: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Бұрынғы Клара Цеткина көшесіне-Мұсаев Құсбек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Аты жоқ № 1 көшеге-Теріскей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Аты жоқ № 2 көшеге-Астананың 10 жылдығы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Аты жоқ № 3 көшеге-Байқоңыр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Аты жоқ № 4 көшеге-Қарсақты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Аты жоқ № 5 көшеге-Қарашық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Аты жоқ № 6 көшеге-Беларық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мәслихаттың 17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№ 20/162-ІV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әкімдігінің № 3 бірлескен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 және қаулысына №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80"/>
          <w:sz w:val="28"/>
        </w:rPr>
        <w:t xml:space="preserve"> Түркістан қаласы Яссы шағынауданы бойынша аты жоқ көшелерге жаңа атаулар берілсін: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Аты жоқ № 1 көшеге–Есжан Айнабеков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Аты жоқ № 2 көшеге-Жерұйық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Аты жоқ № 3 көшеге-Алтын бидай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Аты жоқ № 4 көшеге-Яссы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Аты жоқ № 5 көшеге-Алатау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Аты жоқ № 6 көшеге-Көктөбе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Аты жоқ № 7 көшеге-Ақмешіт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Аты жоқ № 8 көшеге-Еділ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Аты жоқ № 9 көшеге-Жайық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Аты жоқ № 10 көшеге-Жеті жарғы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Аты жоқ № 11 көшеге-Арал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Аты жоқ № 12 көшеге-Сығанақ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Аты жоқ № 13 көшеге-Бортөбе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Аты жоқ көшеге-Сырдария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Аты жоқ көшеге-Ордабасы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Аты жоқ көшеге-Ақ орда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Аты жоқ көшеге-Алаш орда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Аты жоқ көшеге-Бозбұтақ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Аты жоқ № 23 көшеге-Бестораңғыл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Аты жоқ № 24 көшеге-Шоғы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Аты жоқ № 25 көшеге-Шаңырақ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Аты жоқ № 26 көшеге-Үшқоңыр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Аты жоқ № 27 көшеге-Бершінтөбе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Аты жоқ № 28 көшеге-Шоқтас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Аты жоқ № 29 көшеге-Төрткөл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Аты жоқ № 30 көшеге-Аралбай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Аты жоқ № 31 көшеге-Тәңірімберді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Аты жоқ № 32 көшеге-Жарылқап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Аты жоқ № 33 көшеге-Көшбасшы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Аты жоқ № 34 көшеге-Сауран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Аты жоқ № 35 көшеге-Өте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Аты жоқ № 36 көшеге-Ақтөбе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Аты жоқ № 37 көшеге-Қаратөбе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Аты жоқ № 38 көшеге-Жаманбай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№ 39 көшеге-Шойтөбе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№ 40 көшеге-Желтоқсан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№ 41 көшеге-Састөбе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№ 42 көшеге-Қарашаш 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№ 43 көшеге-Шауғар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№ 44 көшеге-Достық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№ 45 көшеге-Қосмезгіл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№ 46 көшеге-Игілік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№ 47 көшеге-Түркістан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№ 1А көшесіне-Жылаған 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№ 2А көшесіне-Қаратау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№ 1Б көшесіне-Қалған Сыр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