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03bc" w14:textId="8f70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2009 жылғы 25 желтоқсандағы N 27/188-IV шешімі. Оңтүстік Қазақстан облысы Түркістан қаласының Әділет басқармасында 2010 жылғы 11 қаңтарда N 14-4-76 тіркелді. Қолданылу мерзімінің аяқталуына байланысты шешімнің күші жойылды - Оңтүстік Қазақстан облысы Түркістан қалалық мәслихатының 2012 жылғы 6 тамыздағы № 01-09/157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Түркістан қалалық мәслихатының 2012.08.06 № 01-09/157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w:t>
      </w:r>
      <w:r>
        <w:rPr>
          <w:rFonts w:ascii="Times New Roman"/>
          <w:b w:val="false"/>
          <w:i w:val="false"/>
          <w:color w:val="000000"/>
          <w:sz w:val="28"/>
        </w:rPr>
        <w:t>№ 23/248-ІV</w:t>
      </w:r>
      <w:r>
        <w:rPr>
          <w:rFonts w:ascii="Times New Roman"/>
          <w:b w:val="false"/>
          <w:i w:val="false"/>
          <w:color w:val="000000"/>
          <w:sz w:val="28"/>
        </w:rPr>
        <w:t xml:space="preserve"> нормативтік құқықтық актілерді мемлекеттік тіркеу Тізілімінде 2018 нөмірмен тіркелген шешіміне сәйкес, Түркістан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Түркістан қаласының 2010-2012 жылдарға арналған қалалық бюджеті 1, 2 және 3 - қосымшаларға сәйкес, соның ішінде 2010 жылға мынадай көлемде бекiтiлсiн:</w:t>
      </w:r>
      <w:r>
        <w:br/>
      </w:r>
      <w:r>
        <w:rPr>
          <w:rFonts w:ascii="Times New Roman"/>
          <w:b w:val="false"/>
          <w:i w:val="false"/>
          <w:color w:val="000000"/>
          <w:sz w:val="28"/>
        </w:rPr>
        <w:t>
      1) кiрiстер – 11 181 479 мың теңге, оның iшiнде:</w:t>
      </w:r>
      <w:r>
        <w:br/>
      </w:r>
      <w:r>
        <w:rPr>
          <w:rFonts w:ascii="Times New Roman"/>
          <w:b w:val="false"/>
          <w:i w:val="false"/>
          <w:color w:val="000000"/>
          <w:sz w:val="28"/>
        </w:rPr>
        <w:t>
      салықтық түсiмдер – 972 111 мың теңге;</w:t>
      </w:r>
      <w:r>
        <w:br/>
      </w:r>
      <w:r>
        <w:rPr>
          <w:rFonts w:ascii="Times New Roman"/>
          <w:b w:val="false"/>
          <w:i w:val="false"/>
          <w:color w:val="000000"/>
          <w:sz w:val="28"/>
        </w:rPr>
        <w:t>
      салықтық емес түсiмдер – 11 855 мың теңге;</w:t>
      </w:r>
      <w:r>
        <w:br/>
      </w:r>
      <w:r>
        <w:rPr>
          <w:rFonts w:ascii="Times New Roman"/>
          <w:b w:val="false"/>
          <w:i w:val="false"/>
          <w:color w:val="000000"/>
          <w:sz w:val="28"/>
        </w:rPr>
        <w:t>
      негізгі капиталды сатудан түсетін түсімдер – 23 958 мың теңге;</w:t>
      </w:r>
      <w:r>
        <w:br/>
      </w:r>
      <w:r>
        <w:rPr>
          <w:rFonts w:ascii="Times New Roman"/>
          <w:b w:val="false"/>
          <w:i w:val="false"/>
          <w:color w:val="000000"/>
          <w:sz w:val="28"/>
        </w:rPr>
        <w:t>
      трансферттердiң түсiмдерi – 10 173 555 мың теңге;</w:t>
      </w:r>
      <w:r>
        <w:br/>
      </w:r>
      <w:r>
        <w:rPr>
          <w:rFonts w:ascii="Times New Roman"/>
          <w:b w:val="false"/>
          <w:i w:val="false"/>
          <w:color w:val="000000"/>
          <w:sz w:val="28"/>
        </w:rPr>
        <w:t>
      2) шығындар – 11 202 974 мың теңге;</w:t>
      </w:r>
      <w:r>
        <w:br/>
      </w:r>
      <w:r>
        <w:rPr>
          <w:rFonts w:ascii="Times New Roman"/>
          <w:b w:val="false"/>
          <w:i w:val="false"/>
          <w:color w:val="000000"/>
          <w:sz w:val="28"/>
        </w:rPr>
        <w:t>
      3) таза бюджеттiк кредит беру – 3 762 мың теңге;</w:t>
      </w:r>
      <w:r>
        <w:br/>
      </w:r>
      <w:r>
        <w:rPr>
          <w:rFonts w:ascii="Times New Roman"/>
          <w:b w:val="false"/>
          <w:i w:val="false"/>
          <w:color w:val="000000"/>
          <w:sz w:val="28"/>
        </w:rPr>
        <w:t>
      бюджеттік кредиттерді өтеу – 5 140 мың теңге;</w:t>
      </w:r>
      <w:r>
        <w:br/>
      </w:r>
      <w:r>
        <w:rPr>
          <w:rFonts w:ascii="Times New Roman"/>
          <w:b w:val="false"/>
          <w:i w:val="false"/>
          <w:color w:val="000000"/>
          <w:sz w:val="28"/>
        </w:rPr>
        <w:t>
      4) қаржы активтерімен жасалатын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5) бюджет тапшылығы (дефицит) – - 25 257 мың теңге;</w:t>
      </w:r>
      <w:r>
        <w:br/>
      </w:r>
      <w:r>
        <w:rPr>
          <w:rFonts w:ascii="Times New Roman"/>
          <w:b w:val="false"/>
          <w:i w:val="false"/>
          <w:color w:val="000000"/>
          <w:sz w:val="28"/>
        </w:rPr>
        <w:t>
      6) бюджет тапшылығын қаржыландыру (дефицитін пайдалану) – 25 257 мың теңге;</w:t>
      </w:r>
      <w:r>
        <w:br/>
      </w:r>
      <w:r>
        <w:rPr>
          <w:rFonts w:ascii="Times New Roman"/>
          <w:b w:val="false"/>
          <w:i w:val="false"/>
          <w:color w:val="000000"/>
          <w:sz w:val="28"/>
        </w:rPr>
        <w:t>
      бюджет қаражаты қалдықтарының қозғалысы – 16 578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Түркістан қалалық мәслихатының 2010.12.14 </w:t>
      </w:r>
      <w:r>
        <w:rPr>
          <w:rFonts w:ascii="Times New Roman"/>
          <w:b w:val="false"/>
          <w:i w:val="false"/>
          <w:color w:val="000000"/>
          <w:sz w:val="28"/>
        </w:rPr>
        <w:t>N 40/266-IV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2010 жылы салық түсімдерінен облыстық бюджетке қалалық бюджеттен жеке табыс салығынан және әлеуметтік салықтан бөлу нормативтері 50 пайыз болып бекітілсін.</w:t>
      </w:r>
      <w:r>
        <w:br/>
      </w:r>
      <w:r>
        <w:rPr>
          <w:rFonts w:ascii="Times New Roman"/>
          <w:b w:val="false"/>
          <w:i w:val="false"/>
          <w:color w:val="000000"/>
          <w:sz w:val="28"/>
        </w:rPr>
        <w:t>
</w:t>
      </w:r>
      <w:r>
        <w:rPr>
          <w:rFonts w:ascii="Times New Roman"/>
          <w:b w:val="false"/>
          <w:i w:val="false"/>
          <w:color w:val="000000"/>
          <w:sz w:val="28"/>
        </w:rPr>
        <w:t>
      3. Қала әкімдігінің 2010 жылға арналған резервi 13 019 мың теңге сомасында бекітілсін.</w:t>
      </w:r>
      <w:r>
        <w:br/>
      </w:r>
      <w:r>
        <w:rPr>
          <w:rFonts w:ascii="Times New Roman"/>
          <w:b w:val="false"/>
          <w:i w:val="false"/>
          <w:color w:val="000000"/>
          <w:sz w:val="28"/>
        </w:rPr>
        <w:t>
      3-1. 2010 жылы облыстық бюджеттен қаланың бюджетіне берілетін субвенция 5 719 251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Оңтүстік Қазақстан облысы Түркістан қалалық мәслихатының 2010.08.18 </w:t>
      </w:r>
      <w:r>
        <w:rPr>
          <w:rFonts w:ascii="Times New Roman"/>
          <w:b w:val="false"/>
          <w:i w:val="false"/>
          <w:color w:val="000000"/>
          <w:sz w:val="28"/>
        </w:rPr>
        <w:t>N 36/243-IV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3-2. 2010 жылы бюджет саласы қызметкерлерінің еңбекақы қорының өзгеруіне байланысты қаланың бюджетінен облыстық бюджетке берілетін трансферт 234 914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Оңтүстік Қазақстан облысы Түркістан қалалық мәслихатының 2010.08.18 </w:t>
      </w:r>
      <w:r>
        <w:rPr>
          <w:rFonts w:ascii="Times New Roman"/>
          <w:b w:val="false"/>
          <w:i w:val="false"/>
          <w:color w:val="000000"/>
          <w:sz w:val="28"/>
        </w:rPr>
        <w:t>N 36/243-IV</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2010 жылға арналған қалалық бюджетінің бюджеттік даму бағдарламаларының бюджеттік инвестициялық жобалар мен бағдарламалардың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2010 жылға арналған жергілікті бюджеттің атқарылуы процесiнде секвестрлеуге жатпайтын жергілікті бюджеттiк бағдарламалардың тiзбесi 5-қосымшаға сәйкес бекiтiлсiн.</w:t>
      </w:r>
      <w:r>
        <w:br/>
      </w:r>
      <w:r>
        <w:rPr>
          <w:rFonts w:ascii="Times New Roman"/>
          <w:b w:val="false"/>
          <w:i w:val="false"/>
          <w:color w:val="000000"/>
          <w:sz w:val="28"/>
        </w:rPr>
        <w:t>
</w:t>
      </w:r>
      <w:r>
        <w:rPr>
          <w:rFonts w:ascii="Times New Roman"/>
          <w:b w:val="false"/>
          <w:i w:val="false"/>
          <w:color w:val="000000"/>
          <w:sz w:val="28"/>
        </w:rPr>
        <w:t>
      6. 2010 жылға арналған қалалық бюджеттің ауыл округтер бойынша жергілікті бюджеттік бағдарламаларының тізбесі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2010 жылға ауылды жерлерде қалалық бюджеттен қаржыландырылатын ұйымдарда жұмыс істейтін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7-қосымшаға сәйкес белгіленсін.</w:t>
      </w:r>
      <w:r>
        <w:br/>
      </w:r>
      <w:r>
        <w:rPr>
          <w:rFonts w:ascii="Times New Roman"/>
          <w:b w:val="false"/>
          <w:i w:val="false"/>
          <w:color w:val="000000"/>
          <w:sz w:val="28"/>
        </w:rPr>
        <w:t>
</w:t>
      </w:r>
      <w:r>
        <w:rPr>
          <w:rFonts w:ascii="Times New Roman"/>
          <w:b w:val="false"/>
          <w:i w:val="false"/>
          <w:color w:val="000000"/>
          <w:sz w:val="28"/>
        </w:rPr>
        <w:t>
      8. Осы шешім 2010 жылдың 1 қаңтарынан бастап қолданысқа енгізіледі.      </w:t>
      </w:r>
    </w:p>
    <w:bookmarkEnd w:id="0"/>
    <w:p>
      <w:pPr>
        <w:spacing w:after="0"/>
        <w:ind w:left="0"/>
        <w:jc w:val="both"/>
      </w:pPr>
      <w:r>
        <w:rPr>
          <w:rFonts w:ascii="Times New Roman"/>
          <w:b w:val="false"/>
          <w:i/>
          <w:color w:val="000000"/>
          <w:sz w:val="28"/>
        </w:rPr>
        <w:t>      Қалалық мәслихат сессиясының төрағасы      Х.Азимов</w:t>
      </w:r>
      <w:r>
        <w:br/>
      </w:r>
      <w:r>
        <w:rPr>
          <w:rFonts w:ascii="Times New Roman"/>
          <w:b w:val="false"/>
          <w:i w:val="false"/>
          <w:color w:val="000000"/>
          <w:sz w:val="28"/>
        </w:rPr>
        <w:t>
</w:t>
      </w:r>
      <w:r>
        <w:rPr>
          <w:rFonts w:ascii="Times New Roman"/>
          <w:b w:val="false"/>
          <w:i/>
          <w:color w:val="000000"/>
          <w:sz w:val="28"/>
        </w:rPr>
        <w:t>      Қалалық мәслихат хатшысы                   Ғ.Рысбеков</w:t>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Түркістан қалалық мәслихатының 2009 жылғы</w:t>
      </w:r>
      <w:r>
        <w:br/>
      </w:r>
      <w:r>
        <w:rPr>
          <w:rFonts w:ascii="Times New Roman"/>
          <w:b w:val="false"/>
          <w:i w:val="false"/>
          <w:color w:val="000000"/>
          <w:sz w:val="28"/>
        </w:rPr>
        <w:t>
      25 желтоқсандағы № 27/188-ІV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2010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Түркістан қалалық мәслихатының 2010.12.14 </w:t>
      </w:r>
      <w:r>
        <w:rPr>
          <w:rFonts w:ascii="Times New Roman"/>
          <w:b w:val="false"/>
          <w:i w:val="false"/>
          <w:color w:val="ff0000"/>
          <w:sz w:val="28"/>
        </w:rPr>
        <w:t>N 40/266-IV</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89"/>
        <w:gridCol w:w="589"/>
        <w:gridCol w:w="7842"/>
        <w:gridCol w:w="2412"/>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бюджет</w:t>
            </w:r>
            <w:r>
              <w:br/>
            </w:r>
            <w:r>
              <w:rPr>
                <w:rFonts w:ascii="Times New Roman"/>
                <w:b w:val="false"/>
                <w:i w:val="false"/>
                <w:color w:val="000000"/>
                <w:sz w:val="20"/>
              </w:rPr>
              <w:t xml:space="preserve">
(мың теңге) </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11 181 479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972 111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326 098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326 098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327 522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157 057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де басқа да ресурстарды пайдаланғаны үшін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8 594</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 үшін алынатын алымдар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w:t>
            </w:r>
          </w:p>
        </w:tc>
      </w:tr>
      <w:tr>
        <w:trPr>
          <w:trHeight w:val="6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уәкiлеттiгi бар мемлекеттiк органдар немесе лауазымды адамдар алатын міндетті төлемдер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19 045</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11 855</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бөлігіндегі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r>
      <w:tr>
        <w:trPr>
          <w:trHeight w:val="9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12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23 958</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22 785</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10 173 555</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10 173 555</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10 173 555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90"/>
        <w:gridCol w:w="671"/>
        <w:gridCol w:w="691"/>
        <w:gridCol w:w="7106"/>
        <w:gridCol w:w="241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бюджет</w:t>
            </w:r>
            <w:r>
              <w:br/>
            </w:r>
            <w:r>
              <w:rPr>
                <w:rFonts w:ascii="Times New Roman"/>
                <w:b w:val="false"/>
                <w:i w:val="false"/>
                <w:color w:val="000000"/>
                <w:sz w:val="20"/>
              </w:rPr>
              <w:t xml:space="preserve">
(мың теңге)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11 202 974</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249 239</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221 319</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17 065</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17 065</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68 284</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67 234</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135 970</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134 830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27 164</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27 164</w:t>
            </w:r>
          </w:p>
        </w:tc>
      </w:tr>
      <w:tr>
        <w:trPr>
          <w:trHeight w:val="9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27 164</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7 495 307</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212 679</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69 220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69 220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143 459</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143 459</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5 549 432</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5 547 039</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5 482 684</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64 355</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1 733 196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148 988,0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8 519</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70 256</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65 162</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1 584 208</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1 584 208</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731 600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694 373</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673 498</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160 523</w:t>
            </w:r>
          </w:p>
        </w:tc>
      </w:tr>
      <w:tr>
        <w:trPr>
          <w:trHeight w:val="7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25 294</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338 188</w:t>
            </w:r>
          </w:p>
        </w:tc>
      </w:tr>
      <w:tr>
        <w:trPr>
          <w:trHeight w:val="7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45 584</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54 483</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8 776</w:t>
            </w:r>
          </w:p>
        </w:tc>
      </w:tr>
      <w:tr>
        <w:trPr>
          <w:trHeight w:val="7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8 776</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37 227</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37 227</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33 077</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1 416 307</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58 061</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58 061</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40 836</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17 225</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1 248 027</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223 754,0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7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222 304</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1 024 273</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324 273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110 219</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108 530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30 865</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33 975</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40 240</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201 865</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61 261</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61 261</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61 261</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49 284</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49 284</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44 453</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68 483</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56 292</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56 292</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22 837</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6 948</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7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6 966</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237 641</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237 641</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237 641</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237 641</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160 347</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42 384,0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7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14 937</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шаруашылық саласындағы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25 597,0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17 264</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100 038</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100 038</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100 038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13 060</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380 324</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380 324</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380 324</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7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360 654</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46 436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9 968</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36 468</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34 666</w:t>
            </w:r>
          </w:p>
        </w:tc>
      </w:tr>
      <w:tr>
        <w:trPr>
          <w:trHeight w:val="7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34 666</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p>
        </w:tc>
      </w:tr>
      <w:tr>
        <w:trPr>
          <w:trHeight w:val="4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236 508</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236 508</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236 508</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234 914</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бюджеттік кредит беру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-25 257</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(дефицитін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8 902</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16 578</w:t>
            </w:r>
          </w:p>
        </w:tc>
      </w:tr>
    </w:tbl>
    <w:bookmarkStart w:name="z11" w:id="2"/>
    <w:p>
      <w:pPr>
        <w:spacing w:after="0"/>
        <w:ind w:left="0"/>
        <w:jc w:val="both"/>
      </w:pPr>
      <w:r>
        <w:rPr>
          <w:rFonts w:ascii="Times New Roman"/>
          <w:b w:val="false"/>
          <w:i w:val="false"/>
          <w:color w:val="000000"/>
          <w:sz w:val="28"/>
        </w:rPr>
        <w:t>
      Түркістан қалалық мәслихатының 2009 жылғы</w:t>
      </w:r>
      <w:r>
        <w:br/>
      </w:r>
      <w:r>
        <w:rPr>
          <w:rFonts w:ascii="Times New Roman"/>
          <w:b w:val="false"/>
          <w:i w:val="false"/>
          <w:color w:val="000000"/>
          <w:sz w:val="28"/>
        </w:rPr>
        <w:t>
      25 желтоқсандағы № 27/188-ІV шешіміне</w:t>
      </w:r>
      <w:r>
        <w:br/>
      </w:r>
      <w:r>
        <w:rPr>
          <w:rFonts w:ascii="Times New Roman"/>
          <w:b w:val="false"/>
          <w:i w:val="false"/>
          <w:color w:val="000000"/>
          <w:sz w:val="28"/>
        </w:rPr>
        <w:t>
      № 2 қосымша</w:t>
      </w:r>
    </w:p>
    <w:bookmarkEnd w:id="2"/>
    <w:p>
      <w:pPr>
        <w:spacing w:after="0"/>
        <w:ind w:left="0"/>
        <w:jc w:val="left"/>
      </w:pPr>
      <w:r>
        <w:rPr>
          <w:rFonts w:ascii="Times New Roman"/>
          <w:b/>
          <w:i w:val="false"/>
          <w:color w:val="000000"/>
        </w:rPr>
        <w:t xml:space="preserve">       2011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Түркістан қалалық мәслихатының 2010.08.18 </w:t>
      </w:r>
      <w:r>
        <w:rPr>
          <w:rFonts w:ascii="Times New Roman"/>
          <w:b w:val="false"/>
          <w:i w:val="false"/>
          <w:color w:val="ff0000"/>
          <w:sz w:val="28"/>
        </w:rPr>
        <w:t>N 36/243-IV</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47"/>
        <w:gridCol w:w="704"/>
        <w:gridCol w:w="7922"/>
        <w:gridCol w:w="2281"/>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бюджет</w:t>
            </w:r>
            <w:r>
              <w:br/>
            </w:r>
            <w:r>
              <w:rPr>
                <w:rFonts w:ascii="Times New Roman"/>
                <w:b w:val="false"/>
                <w:i w:val="false"/>
                <w:color w:val="000000"/>
                <w:sz w:val="20"/>
              </w:rPr>
              <w:t xml:space="preserve">
(мың теңге) </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12 559 071</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988 489</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336 414</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336 414</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316 171</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316 171</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316 171</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278 926</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138 733</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71 069</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65 929</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46 405</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де басқа да ресурстарды пайдаланғаны үшін түсетін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 үшін алынатын алымдар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24 987</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8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уәкiлеттiгi бар мемлекеттiк органдар немесе лауазымды адамдар алатын міндетті төлемдер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w:t>
            </w:r>
          </w:p>
        </w:tc>
      </w:tr>
      <w:tr>
        <w:trPr>
          <w:trHeight w:val="3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11 562 614</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11 562 614</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11 562 614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39"/>
        <w:gridCol w:w="648"/>
        <w:gridCol w:w="649"/>
        <w:gridCol w:w="7162"/>
        <w:gridCol w:w="225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арналған бюджет</w:t>
            </w:r>
            <w:r>
              <w:br/>
            </w:r>
            <w:r>
              <w:rPr>
                <w:rFonts w:ascii="Times New Roman"/>
                <w:b w:val="false"/>
                <w:i w:val="false"/>
                <w:color w:val="000000"/>
                <w:sz w:val="20"/>
              </w:rPr>
              <w:t xml:space="preserve">
(мың теңге) </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12 559 071</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258 617</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223 167</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20 943</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19 943</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64 016</w:t>
            </w:r>
          </w:p>
        </w:tc>
      </w:tr>
      <w:tr>
        <w:trPr>
          <w:trHeight w:val="5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62 790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138 208</w:t>
            </w:r>
          </w:p>
        </w:tc>
      </w:tr>
      <w:tr>
        <w:trPr>
          <w:trHeight w:val="8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135 808</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34 637</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34 637</w:t>
            </w:r>
          </w:p>
        </w:tc>
      </w:tr>
      <w:tr>
        <w:trPr>
          <w:trHeight w:val="10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33 637</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w:t>
            </w:r>
          </w:p>
        </w:tc>
      </w:tr>
      <w:tr>
        <w:trPr>
          <w:trHeight w:val="4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w:t>
            </w: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8 280</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5 913</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5 913</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p>
        </w:tc>
      </w:tr>
      <w:tr>
        <w:trPr>
          <w:trHeight w:val="10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w:t>
            </w:r>
          </w:p>
        </w:tc>
      </w:tr>
      <w:tr>
        <w:trPr>
          <w:trHeight w:val="7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6 971 362</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272 798</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43 853</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43 853</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228 945</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228 945</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6 469 796</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5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6 467 546</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6 392 405</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75 141</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228 768</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62 413</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7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48 502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166 355</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695 976</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656 547</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631 923</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21 954</w:t>
            </w:r>
          </w:p>
        </w:tc>
      </w:tr>
      <w:tr>
        <w:trPr>
          <w:trHeight w:val="10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4 146</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27 802</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28 662</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464 395</w:t>
            </w:r>
          </w:p>
        </w:tc>
      </w:tr>
      <w:tr>
        <w:trPr>
          <w:trHeight w:val="8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38 061</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w:t>
            </w:r>
          </w:p>
        </w:tc>
      </w:tr>
      <w:tr>
        <w:trPr>
          <w:trHeight w:val="106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39 429</w:t>
            </w:r>
          </w:p>
        </w:tc>
      </w:tr>
      <w:tr>
        <w:trPr>
          <w:trHeight w:val="5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39 429</w:t>
            </w:r>
          </w:p>
        </w:tc>
      </w:tr>
      <w:tr>
        <w:trPr>
          <w:trHeight w:val="7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34 329</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4 185 846</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4 042 278</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4 042 278</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2 342 278</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123 568</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118 468</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36 547</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202 054</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50 625</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50 625</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50 625</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53 150</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49 150</w:t>
            </w:r>
          </w:p>
        </w:tc>
      </w:tr>
      <w:tr>
        <w:trPr>
          <w:trHeight w:val="4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w:t>
            </w:r>
          </w:p>
        </w:tc>
      </w:tr>
      <w:tr>
        <w:trPr>
          <w:trHeight w:val="8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74 131</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60 965</w:t>
            </w:r>
          </w:p>
        </w:tc>
      </w:tr>
      <w:tr>
        <w:trPr>
          <w:trHeight w:val="4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60 965</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13 166</w:t>
            </w:r>
          </w:p>
        </w:tc>
      </w:tr>
      <w:tr>
        <w:trPr>
          <w:trHeight w:val="5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w:t>
            </w:r>
          </w:p>
        </w:tc>
      </w:tr>
      <w:tr>
        <w:trPr>
          <w:trHeight w:val="5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5 912</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24 148</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7 356</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10 265</w:t>
            </w:r>
          </w:p>
        </w:tc>
      </w:tr>
      <w:tr>
        <w:trPr>
          <w:trHeight w:val="7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6 527</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8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41 049</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w:t>
            </w:r>
          </w:p>
        </w:tc>
      </w:tr>
      <w:tr>
        <w:trPr>
          <w:trHeight w:val="5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20 895</w:t>
            </w:r>
          </w:p>
        </w:tc>
      </w:tr>
      <w:tr>
        <w:trPr>
          <w:trHeight w:val="5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17 470</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20 154</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20 154</w:t>
            </w:r>
          </w:p>
        </w:tc>
      </w:tr>
      <w:tr>
        <w:trPr>
          <w:trHeight w:val="8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19 854</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23 735</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23 735</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11 994</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11 441</w:t>
            </w:r>
          </w:p>
        </w:tc>
      </w:tr>
      <w:tr>
        <w:trPr>
          <w:trHeight w:val="5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11 141</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w:t>
            </w:r>
          </w:p>
        </w:tc>
      </w:tr>
      <w:tr>
        <w:trPr>
          <w:trHeight w:val="8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w:t>
            </w:r>
          </w:p>
        </w:tc>
      </w:tr>
      <w:tr>
        <w:trPr>
          <w:trHeight w:val="39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49 809</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65 736</w:t>
            </w:r>
          </w:p>
        </w:tc>
      </w:tr>
      <w:tr>
        <w:trPr>
          <w:trHeight w:val="39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w:t>
            </w:r>
          </w:p>
        </w:tc>
      </w:tr>
      <w:tr>
        <w:trPr>
          <w:trHeight w:val="43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w:t>
            </w:r>
          </w:p>
        </w:tc>
      </w:tr>
      <w:tr>
        <w:trPr>
          <w:trHeight w:val="8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9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39 500</w:t>
            </w:r>
          </w:p>
        </w:tc>
      </w:tr>
      <w:tr>
        <w:trPr>
          <w:trHeight w:val="8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39 100</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bl>
    <w:bookmarkStart w:name="z12" w:id="3"/>
    <w:p>
      <w:pPr>
        <w:spacing w:after="0"/>
        <w:ind w:left="0"/>
        <w:jc w:val="both"/>
      </w:pPr>
      <w:r>
        <w:rPr>
          <w:rFonts w:ascii="Times New Roman"/>
          <w:b w:val="false"/>
          <w:i w:val="false"/>
          <w:color w:val="000000"/>
          <w:sz w:val="28"/>
        </w:rPr>
        <w:t>
      Түркістан қалалық мәслихатының 2009 жылғы</w:t>
      </w:r>
      <w:r>
        <w:br/>
      </w:r>
      <w:r>
        <w:rPr>
          <w:rFonts w:ascii="Times New Roman"/>
          <w:b w:val="false"/>
          <w:i w:val="false"/>
          <w:color w:val="000000"/>
          <w:sz w:val="28"/>
        </w:rPr>
        <w:t>
      25 желтоқсандағы № 27/188-ІV шешіміне</w:t>
      </w:r>
      <w:r>
        <w:br/>
      </w:r>
      <w:r>
        <w:rPr>
          <w:rFonts w:ascii="Times New Roman"/>
          <w:b w:val="false"/>
          <w:i w:val="false"/>
          <w:color w:val="000000"/>
          <w:sz w:val="28"/>
        </w:rPr>
        <w:t>
      № 3 қосымша</w:t>
      </w:r>
    </w:p>
    <w:bookmarkEnd w:id="3"/>
    <w:p>
      <w:pPr>
        <w:spacing w:after="0"/>
        <w:ind w:left="0"/>
        <w:jc w:val="left"/>
      </w:pPr>
      <w:r>
        <w:rPr>
          <w:rFonts w:ascii="Times New Roman"/>
          <w:b/>
          <w:i w:val="false"/>
          <w:color w:val="000000"/>
        </w:rPr>
        <w:t xml:space="preserve">       2012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Түркістан қалалық мәслихатының 2010.08.18 </w:t>
      </w:r>
      <w:r>
        <w:rPr>
          <w:rFonts w:ascii="Times New Roman"/>
          <w:b w:val="false"/>
          <w:i w:val="false"/>
          <w:color w:val="ff0000"/>
          <w:sz w:val="28"/>
        </w:rPr>
        <w:t>N 36/243-IV</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598"/>
        <w:gridCol w:w="580"/>
        <w:gridCol w:w="8078"/>
        <w:gridCol w:w="2256"/>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бюджет</w:t>
            </w:r>
            <w:r>
              <w:br/>
            </w:r>
            <w:r>
              <w:rPr>
                <w:rFonts w:ascii="Times New Roman"/>
                <w:b w:val="false"/>
                <w:i w:val="false"/>
                <w:color w:val="000000"/>
                <w:sz w:val="20"/>
              </w:rPr>
              <w:t xml:space="preserve">
(мың теңге)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12 978 620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1 087 731</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377 840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377 840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351 349</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351 349</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296 920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149 832</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73 262</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70 631</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50 202</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де басқа да ресурстарды пайдаланғаны үшін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6 642</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 үшін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уәкiлеттiгi бар мемлекеттiк органдар немесе лауазымды адамдар алатын міндетті төлемдер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11 420</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11 420</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5 405</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бөлігіндегі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5 096</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11 882 284</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11 882 284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11 882 284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8"/>
        <w:gridCol w:w="691"/>
        <w:gridCol w:w="691"/>
        <w:gridCol w:w="7088"/>
        <w:gridCol w:w="227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бюджет</w:t>
            </w:r>
            <w:r>
              <w:br/>
            </w:r>
            <w:r>
              <w:rPr>
                <w:rFonts w:ascii="Times New Roman"/>
                <w:b w:val="false"/>
                <w:i w:val="false"/>
                <w:color w:val="000000"/>
                <w:sz w:val="20"/>
              </w:rPr>
              <w:t xml:space="preserve">
(мың теңге)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12 978 620</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308 950</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267 047</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25 149</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23 949</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76 825</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75 513</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165 073</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162 505</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41 033</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41 033</w:t>
            </w:r>
          </w:p>
        </w:tc>
      </w:tr>
      <w:tr>
        <w:trPr>
          <w:trHeight w:val="10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39 963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10 239</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5 751</w:t>
            </w:r>
          </w:p>
        </w:tc>
      </w:tr>
      <w:tr>
        <w:trPr>
          <w:trHeight w:val="11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7 930 495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361 292</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313 075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313 075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7 188 294</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7 185 886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7 093 260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92 626</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380 909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68 787</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5 993</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51 897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312 122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312 122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824 615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778 424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18 403</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749 586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23 929</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34 875</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30 304</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14 059</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566 232</w:t>
            </w:r>
          </w:p>
        </w:tc>
      </w:tr>
      <w:tr>
        <w:trPr>
          <w:trHeight w:val="8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41 487</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w:t>
            </w:r>
          </w:p>
        </w:tc>
      </w:tr>
      <w:tr>
        <w:trPr>
          <w:trHeight w:val="10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46 191</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46 191</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40 726</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3 429 218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3 297 000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3 297 000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3 297 000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132 218</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126 761</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39 105</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242 358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61 405</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64 289</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64 289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60 009</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87 948</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73 860</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73 860</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14 088</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28 716</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8 822</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8 608</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8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48 497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24 377</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24 377</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20 856</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8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28 279</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28 279</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14 706</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13 573</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65 792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65 792</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65 792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54 892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8 592</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8 592</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67 283</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47 283</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46 856</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bl>
    <w:bookmarkStart w:name="z13" w:id="4"/>
    <w:p>
      <w:pPr>
        <w:spacing w:after="0"/>
        <w:ind w:left="0"/>
        <w:jc w:val="both"/>
      </w:pPr>
      <w:r>
        <w:rPr>
          <w:rFonts w:ascii="Times New Roman"/>
          <w:b w:val="false"/>
          <w:i w:val="false"/>
          <w:color w:val="000000"/>
          <w:sz w:val="28"/>
        </w:rPr>
        <w:t>
      Түркістан қалалық мәслихатының 2009 жылғы</w:t>
      </w:r>
      <w:r>
        <w:br/>
      </w:r>
      <w:r>
        <w:rPr>
          <w:rFonts w:ascii="Times New Roman"/>
          <w:b w:val="false"/>
          <w:i w:val="false"/>
          <w:color w:val="000000"/>
          <w:sz w:val="28"/>
        </w:rPr>
        <w:t>
      25 желтоқсандағы № 27/188-ІV шешіміне</w:t>
      </w:r>
      <w:r>
        <w:br/>
      </w:r>
      <w:r>
        <w:rPr>
          <w:rFonts w:ascii="Times New Roman"/>
          <w:b w:val="false"/>
          <w:i w:val="false"/>
          <w:color w:val="000000"/>
          <w:sz w:val="28"/>
        </w:rPr>
        <w:t>
      № 4 қосымша</w:t>
      </w:r>
    </w:p>
    <w:bookmarkEnd w:id="4"/>
    <w:p>
      <w:pPr>
        <w:spacing w:after="0"/>
        <w:ind w:left="0"/>
        <w:jc w:val="left"/>
      </w:pPr>
      <w:r>
        <w:rPr>
          <w:rFonts w:ascii="Times New Roman"/>
          <w:b/>
          <w:i w:val="false"/>
          <w:color w:val="000000"/>
        </w:rPr>
        <w:t xml:space="preserve">       2010 жылға арналған қалалық бюджетінің бюджеттік даму бағдарламаларының бюджеттік инвестициялық жобалар мен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Түркістан қалалық мәслихатының 2010.01.26 </w:t>
      </w:r>
      <w:r>
        <w:rPr>
          <w:rFonts w:ascii="Times New Roman"/>
          <w:b w:val="false"/>
          <w:i w:val="false"/>
          <w:color w:val="ff0000"/>
          <w:sz w:val="28"/>
        </w:rPr>
        <w:t>N 29/203-IV</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488"/>
        <w:gridCol w:w="768"/>
        <w:gridCol w:w="846"/>
        <w:gridCol w:w="9310"/>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4" w:id="5"/>
    <w:p>
      <w:pPr>
        <w:spacing w:after="0"/>
        <w:ind w:left="0"/>
        <w:jc w:val="both"/>
      </w:pPr>
      <w:r>
        <w:rPr>
          <w:rFonts w:ascii="Times New Roman"/>
          <w:b w:val="false"/>
          <w:i w:val="false"/>
          <w:color w:val="000000"/>
          <w:sz w:val="28"/>
        </w:rPr>
        <w:t>
      Түркістан қалалық мәслихатының 2009 жылғы</w:t>
      </w:r>
      <w:r>
        <w:br/>
      </w:r>
      <w:r>
        <w:rPr>
          <w:rFonts w:ascii="Times New Roman"/>
          <w:b w:val="false"/>
          <w:i w:val="false"/>
          <w:color w:val="000000"/>
          <w:sz w:val="28"/>
        </w:rPr>
        <w:t>
      25 желтоқсандағы № 27/188-ІV шешіміне</w:t>
      </w:r>
      <w:r>
        <w:br/>
      </w:r>
      <w:r>
        <w:rPr>
          <w:rFonts w:ascii="Times New Roman"/>
          <w:b w:val="false"/>
          <w:i w:val="false"/>
          <w:color w:val="000000"/>
          <w:sz w:val="28"/>
        </w:rPr>
        <w:t>
      № 5 қосымша</w:t>
      </w:r>
    </w:p>
    <w:bookmarkEnd w:id="5"/>
    <w:p>
      <w:pPr>
        <w:spacing w:after="0"/>
        <w:ind w:left="0"/>
        <w:jc w:val="left"/>
      </w:pPr>
      <w:r>
        <w:rPr>
          <w:rFonts w:ascii="Times New Roman"/>
          <w:b/>
          <w:i w:val="false"/>
          <w:color w:val="000000"/>
        </w:rPr>
        <w:t xml:space="preserve">       2010 жылға арналған қалалық бюджеттің атқарылу процесінде секвестрлеуге жатпайтын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764"/>
        <w:gridCol w:w="764"/>
        <w:gridCol w:w="8944"/>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6"/>
    <w:p>
      <w:pPr>
        <w:spacing w:after="0"/>
        <w:ind w:left="0"/>
        <w:jc w:val="both"/>
      </w:pPr>
      <w:r>
        <w:rPr>
          <w:rFonts w:ascii="Times New Roman"/>
          <w:b w:val="false"/>
          <w:i w:val="false"/>
          <w:color w:val="000000"/>
          <w:sz w:val="28"/>
        </w:rPr>
        <w:t>
      Түркістан қалалық мәслихатының 2009 жылғы</w:t>
      </w:r>
      <w:r>
        <w:br/>
      </w:r>
      <w:r>
        <w:rPr>
          <w:rFonts w:ascii="Times New Roman"/>
          <w:b w:val="false"/>
          <w:i w:val="false"/>
          <w:color w:val="000000"/>
          <w:sz w:val="28"/>
        </w:rPr>
        <w:t>
      25 желтоқсандағы № 27/188-ІV шешіміне</w:t>
      </w:r>
      <w:r>
        <w:br/>
      </w:r>
      <w:r>
        <w:rPr>
          <w:rFonts w:ascii="Times New Roman"/>
          <w:b w:val="false"/>
          <w:i w:val="false"/>
          <w:color w:val="000000"/>
          <w:sz w:val="28"/>
        </w:rPr>
        <w:t>
      № 6 қосымша</w:t>
      </w:r>
    </w:p>
    <w:bookmarkEnd w:id="6"/>
    <w:p>
      <w:pPr>
        <w:spacing w:after="0"/>
        <w:ind w:left="0"/>
        <w:jc w:val="left"/>
      </w:pPr>
      <w:r>
        <w:rPr>
          <w:rFonts w:ascii="Times New Roman"/>
          <w:b/>
          <w:i w:val="false"/>
          <w:color w:val="000000"/>
        </w:rPr>
        <w:t xml:space="preserve">       2010 жылға арналған қалалық бюджеттің ауыл округтері бойынша жергілікті бюджеттік бағдарламаларының тізбесінің жобасы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736"/>
        <w:gridCol w:w="716"/>
        <w:gridCol w:w="757"/>
        <w:gridCol w:w="797"/>
        <w:gridCol w:w="8358"/>
      </w:tblGrid>
      <w:tr>
        <w:trPr>
          <w:trHeight w:val="255"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both"/>
      </w:pPr>
      <w:r>
        <w:rPr>
          <w:rFonts w:ascii="Times New Roman"/>
          <w:b w:val="false"/>
          <w:i w:val="false"/>
          <w:color w:val="000000"/>
          <w:sz w:val="28"/>
        </w:rPr>
        <w:t>      6-қосымшаның 1-жалғасы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881"/>
        <w:gridCol w:w="901"/>
        <w:gridCol w:w="980"/>
        <w:gridCol w:w="862"/>
        <w:gridCol w:w="902"/>
        <w:gridCol w:w="1059"/>
        <w:gridCol w:w="1020"/>
        <w:gridCol w:w="882"/>
        <w:gridCol w:w="1060"/>
        <w:gridCol w:w="941"/>
        <w:gridCol w:w="981"/>
        <w:gridCol w:w="922"/>
      </w:tblGrid>
      <w:tr>
        <w:trPr>
          <w:trHeight w:val="255"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 атауы</w:t>
            </w:r>
          </w:p>
        </w:tc>
      </w:tr>
      <w:tr>
        <w:trPr>
          <w:trHeight w:val="255" w:hRule="atLeast"/>
        </w:trPr>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2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Түркістан қалалық мәслихатының 2009 жылғы</w:t>
      </w:r>
      <w:r>
        <w:br/>
      </w:r>
      <w:r>
        <w:rPr>
          <w:rFonts w:ascii="Times New Roman"/>
          <w:b w:val="false"/>
          <w:i w:val="false"/>
          <w:color w:val="000000"/>
          <w:sz w:val="28"/>
        </w:rPr>
        <w:t>
      25 желтоқсандағы № 27/188-ІV шешіміне</w:t>
      </w:r>
      <w:r>
        <w:br/>
      </w:r>
      <w:r>
        <w:rPr>
          <w:rFonts w:ascii="Times New Roman"/>
          <w:b w:val="false"/>
          <w:i w:val="false"/>
          <w:color w:val="000000"/>
          <w:sz w:val="28"/>
        </w:rPr>
        <w:t>
      № 7 қосымша</w:t>
      </w:r>
    </w:p>
    <w:bookmarkEnd w:id="7"/>
    <w:p>
      <w:pPr>
        <w:spacing w:after="0"/>
        <w:ind w:left="0"/>
        <w:jc w:val="left"/>
      </w:pPr>
      <w:r>
        <w:rPr>
          <w:rFonts w:ascii="Times New Roman"/>
          <w:b/>
          <w:i w:val="false"/>
          <w:color w:val="000000"/>
        </w:rPr>
        <w:t xml:space="preserve">       Ауылды жерлерде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 мөлшерінде үстеме ақы төлеу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810"/>
        <w:gridCol w:w="889"/>
        <w:gridCol w:w="868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6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көгершін бала бақшасы</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бала бақшасы</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Майдантал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Балақаев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Шерт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Айтжанов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Әскер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Қожанова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Үсенова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Жол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Югнаки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Шыпан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Құмтүйін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Қазбекова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Әуезова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Шобанақ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Қосқорған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Ұлығбек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Иқан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Яссави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Вахидов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Ташанақ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Мұса орта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Шоқтас бастауыш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бастауыш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бастауыш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бастауыш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Жалаңтөс бастауыш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Көксарай бастауыш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Шойтөбе бастауыш мектебі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мектеп-интернат</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оқыту мектебінің бөлімшелеріне</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Достық</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Шорнақ</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Оранғай</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М. Мұса</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Ұлұғбек</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