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fffa" w14:textId="a38ff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аудандық мәслихатының 2009 жылғы 29 сәуірдегі N 19/113 шешімі. Оңтүстік Қазақстан облысы Бәйдібек ауданының Әділет басқармасында 2009 жылғы 18 мамырда N 14-5-77 тіркелді. Күші жойылды - Оңтүстік Қазақстан облысы Бәйдібек аудандық мәслихатының 2012 жылғы 13 қарашадағы № 7/37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Оңтүстік Қазақстан облысы Бәйдібек  аудандық мәслихатының 2012.11.13 № 7/37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төленетін басқа да міндетті төлемдер туралы" (Салық кодексі) кодексінің </w:t>
      </w:r>
      <w:r>
        <w:rPr>
          <w:rFonts w:ascii="Times New Roman"/>
          <w:b w:val="false"/>
          <w:i w:val="false"/>
          <w:color w:val="000000"/>
          <w:sz w:val="28"/>
        </w:rPr>
        <w:t>387-бабына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Бәйдібек аудандық мәслихатының 2003 жылғы 10 қыркүйектегі N 28/191 "Бәйдібек ауданындағы жерлерді аймақтарға бөлу жобасын (схемасын) бекіту туралы" шешіміне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Автотұрақтарға (паркингтерге), автомобильге май құю станцияларына және казиноға бөлінген (бөліп шығарылған) жерлерді қоспағанда, Қазақстан Республикасының «Салық және бюджетке төленетін басқа да міндетті төлемдер туралы» (Салық кодексі) Кодексінің 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383–бабтарында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ставкалары 50 пайызға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Оңтүстік Қазақстан облысы Бәйдібек аудандық мәслихатының 2010.12.21 </w:t>
      </w:r>
      <w:r>
        <w:rPr>
          <w:rFonts w:ascii="Times New Roman"/>
          <w:b w:val="false"/>
          <w:i w:val="false"/>
          <w:color w:val="000000"/>
          <w:sz w:val="28"/>
        </w:rPr>
        <w:t>N 39/227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жылғы 1 қаңтардан бастап қолданысқа енгiзiледі және ресми жариялануға жатады)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 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төрағасы:                           Ө. Алдамжаров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хатшысы:                          Т. Дүйсенбеков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