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dc00d" w14:textId="2edc0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Бәйдібек аудандық мәслихатының 23 желтоқсан 2008 жылғы "2009 жылға арналған аудан бюджеті туралы" N 14/75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Бәйдібек аудандық мәслихатының 2009 жылғы 28 қазандағы N 23/131 Шешімі. Оңтүстік Қазақстан облысы Бәйдібек ауданының Әділет басқармасында 2009 жылғы 30 қазанда N 14-5-83 тіркелді. Қолданылу мерзімінің аяқталуына байланысты шешімнің күші жойылды - Оңтүстік Қазақстан облысы Бәйдібек ауданы мәслихатының 2012 жылғы 6 тамыздағы № 80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Бәйдібек ауданы мәслихатының 2012.08.06 № 80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№ 96-IV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Бәйдібек аудандық мәслихатының 23 желтоқсан 2008 жылғы "2009 жылға арналған аудан бюджеті туралы" (Нормативтік құқықтық актілерді мемлекеттік тіркеу тізілімінде 14-5-66 тіркелген, 16 қаңтар 2009 жылғы "Шаян"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№ 14/75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шешімі, 2009 жылғы 17 ақпандағы Бәйдібек аудандық мәслихатының 23 желтоқсан 2008 жылғы № 14/75 "2009 жылға арналған аудан бюджеті туралы" шешіміне өзгерістер мен толықтырулар енгізу туралы (Нормативтік құқықтық актілерді мемлекеттік тіркеу тізілімінде 14-5-69 тіркелген, 2009 жылғы 27 ақпандағы "Шаян"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№ 16/90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шешімі, 2009 жылғы 20 сәуірдегі Бәйдібек аудандық мәслихатының 23 желтоқсан 2008 жылғы № 14/75 "2009 жылға арналған аудан бюджеті туралы" шешіміне өзгерістер мен толықтырулар енгізу туралы (Нормативтік құқықтық актілерді мемлекеттік тіркеу тізілімінде 14-5-75 тіркелген, 2009 жылғы 29 сәуірдегі "Шаян"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№ 18/103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шешімі, 2009 жылғы 29 сәуірдегі Бәйдібек аудандық мәслихатының 23 желтоқсан 2008 жылғы № 14/75 "2009 жылға арналған аудан бюджеті туралы" шешіміне өзгерістер мен толықтырулар енгізу туралы (Нормативтік құқықтық актілерді мемлекеттік тіркеу тізілімінде 14-5-76 тіркелген, 2009 жылғы 22 мамырдағы "Алғабас"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№ 19/112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шешімі, 2009 жылғы 13 шілдедегі Бәйдібек аудандық мәслихатының 23 желтоқсан 2008 жылғы № 14/75 "2009 жылға арналған аудан бюджеті туралы" шешіміне өзгерістер мен толықтырулар енгізу туралы (Нормативтік құқықтық актілерді мемлекеттік тіркеу тізілімінде 14-5-81 тіркелген, 2009 жылғы 23 шілдедегі "Шаян"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№ 21/121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 1-ші тармағындағы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"кірістер" деген сөзден кейінгі "4 784 397" саны "4 741 098" санымен;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"салықтық түсімдер" деген сөздерден кейінгі "159 178" саны "154 209" санымен;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"салықтық емес түсімдер" деген сөздерден кейінгі "5 300" саны "3 970" санымен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"негізгі капиталды сатудан түсетін түсімдер" деген сөздерден кейінгі "5 500" саны "4 500" санымен;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"шығындар" деген сөзден кейінгі "4 759 634" саны "4 752 335"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Аталған шешімнің № 1 қосымшасы осы шешімнің қосымшасына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2009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төрағасы:                           Қ. Назаров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хатшысы:                          Т. Дүйсенбеков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28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23/131 шешіміне 1-қосымша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2009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73"/>
        <w:gridCol w:w="714"/>
        <w:gridCol w:w="7884"/>
        <w:gridCol w:w="2096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І.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4741098
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154209
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65108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28034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10066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4279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12109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1580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1722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94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2613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2433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3970
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2120</w:t>
            </w:r>
          </w:p>
        </w:tc>
      </w:tr>
      <w:tr>
        <w:trPr>
          <w:trHeight w:val="10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0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4500
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4578419
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4578419
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4578419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640"/>
        <w:gridCol w:w="762"/>
        <w:gridCol w:w="762"/>
        <w:gridCol w:w="7077"/>
        <w:gridCol w:w="2159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4752379
</w:t>
            </w:r>
          </w:p>
        </w:tc>
      </w:tr>
      <w:tr>
        <w:trPr>
          <w:trHeight w:val="2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144774
</w:t>
            </w:r>
          </w:p>
        </w:tc>
      </w:tr>
      <w:tr>
        <w:trPr>
          <w:trHeight w:val="40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129191</w:t>
            </w:r>
          </w:p>
        </w:tc>
      </w:tr>
      <w:tr>
        <w:trPr>
          <w:trHeight w:val="1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</w:t>
            </w:r>
          </w:p>
        </w:tc>
      </w:tr>
      <w:tr>
        <w:trPr>
          <w:trHeight w:val="1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</w:t>
            </w:r>
          </w:p>
        </w:tc>
      </w:tr>
      <w:tr>
        <w:trPr>
          <w:trHeight w:val="2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35416</w:t>
            </w:r>
          </w:p>
        </w:tc>
      </w:tr>
      <w:tr>
        <w:trPr>
          <w:trHeight w:val="1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35416</w:t>
            </w:r>
          </w:p>
        </w:tc>
      </w:tr>
      <w:tr>
        <w:trPr>
          <w:trHeight w:val="3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84548</w:t>
            </w:r>
          </w:p>
        </w:tc>
      </w:tr>
      <w:tr>
        <w:trPr>
          <w:trHeight w:val="40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84548</w:t>
            </w:r>
          </w:p>
        </w:tc>
      </w:tr>
      <w:tr>
        <w:trPr>
          <w:trHeight w:val="1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8044</w:t>
            </w:r>
          </w:p>
        </w:tc>
      </w:tr>
      <w:tr>
        <w:trPr>
          <w:trHeight w:val="2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8044</w:t>
            </w:r>
          </w:p>
        </w:tc>
      </w:tr>
      <w:tr>
        <w:trPr>
          <w:trHeight w:val="1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</w:t>
            </w:r>
          </w:p>
        </w:tc>
      </w:tr>
      <w:tr>
        <w:trPr>
          <w:trHeight w:val="1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</w:t>
            </w:r>
          </w:p>
        </w:tc>
      </w:tr>
      <w:tr>
        <w:trPr>
          <w:trHeight w:val="40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</w:t>
            </w:r>
          </w:p>
        </w:tc>
      </w:tr>
      <w:tr>
        <w:trPr>
          <w:trHeight w:val="3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</w:t>
            </w:r>
          </w:p>
        </w:tc>
      </w:tr>
      <w:tr>
        <w:trPr>
          <w:trHeight w:val="2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8991
</w:t>
            </w:r>
          </w:p>
        </w:tc>
      </w:tr>
      <w:tr>
        <w:trPr>
          <w:trHeight w:val="1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</w:t>
            </w:r>
          </w:p>
        </w:tc>
      </w:tr>
      <w:tr>
        <w:trPr>
          <w:trHeight w:val="2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</w:t>
            </w:r>
          </w:p>
        </w:tc>
      </w:tr>
      <w:tr>
        <w:trPr>
          <w:trHeight w:val="2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</w:t>
            </w:r>
          </w:p>
        </w:tc>
      </w:tr>
      <w:tr>
        <w:trPr>
          <w:trHeight w:val="2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3754777
</w:t>
            </w:r>
          </w:p>
        </w:tc>
      </w:tr>
      <w:tr>
        <w:trPr>
          <w:trHeight w:val="1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50937</w:t>
            </w:r>
          </w:p>
        </w:tc>
      </w:tr>
      <w:tr>
        <w:trPr>
          <w:trHeight w:val="1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50937</w:t>
            </w:r>
          </w:p>
        </w:tc>
      </w:tr>
      <w:tr>
        <w:trPr>
          <w:trHeight w:val="2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50937</w:t>
            </w:r>
          </w:p>
        </w:tc>
      </w:tr>
      <w:tr>
        <w:trPr>
          <w:trHeight w:val="1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1636980</w:t>
            </w:r>
          </w:p>
        </w:tc>
      </w:tr>
      <w:tr>
        <w:trPr>
          <w:trHeight w:val="3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3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2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1636218</w:t>
            </w:r>
          </w:p>
        </w:tc>
      </w:tr>
      <w:tr>
        <w:trPr>
          <w:trHeight w:val="2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1569764</w:t>
            </w:r>
          </w:p>
        </w:tc>
      </w:tr>
      <w:tr>
        <w:trPr>
          <w:trHeight w:val="2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35772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трансферттердің есебінен білім берудің мемлекеттік жүйесіне оқытудың жаңа технологияларын енгізу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30682</w:t>
            </w:r>
          </w:p>
        </w:tc>
      </w:tr>
      <w:tr>
        <w:trPr>
          <w:trHeight w:val="2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2066860</w:t>
            </w:r>
          </w:p>
        </w:tc>
      </w:tr>
      <w:tr>
        <w:trPr>
          <w:trHeight w:val="2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375631</w:t>
            </w:r>
          </w:p>
        </w:tc>
      </w:tr>
      <w:tr>
        <w:trPr>
          <w:trHeight w:val="2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6022</w:t>
            </w:r>
          </w:p>
        </w:tc>
      </w:tr>
      <w:tr>
        <w:trPr>
          <w:trHeight w:val="3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15313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ағымдағы жөндеу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354296</w:t>
            </w:r>
          </w:p>
        </w:tc>
      </w:tr>
      <w:tr>
        <w:trPr>
          <w:trHeight w:val="2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1691229</w:t>
            </w:r>
          </w:p>
        </w:tc>
      </w:tr>
      <w:tr>
        <w:trPr>
          <w:trHeight w:val="2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1691229</w:t>
            </w:r>
          </w:p>
        </w:tc>
      </w:tr>
      <w:tr>
        <w:trPr>
          <w:trHeight w:val="2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
</w:t>
            </w:r>
          </w:p>
        </w:tc>
      </w:tr>
      <w:tr>
        <w:trPr>
          <w:trHeight w:val="2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3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3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1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187222
</w:t>
            </w:r>
          </w:p>
        </w:tc>
      </w:tr>
      <w:tr>
        <w:trPr>
          <w:trHeight w:val="2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173302</w:t>
            </w:r>
          </w:p>
        </w:tc>
      </w:tr>
      <w:tr>
        <w:trPr>
          <w:trHeight w:val="40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</w:t>
            </w:r>
          </w:p>
        </w:tc>
      </w:tr>
      <w:tr>
        <w:trPr>
          <w:trHeight w:val="2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</w:t>
            </w:r>
          </w:p>
        </w:tc>
      </w:tr>
      <w:tr>
        <w:trPr>
          <w:trHeight w:val="40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167613</w:t>
            </w:r>
          </w:p>
        </w:tc>
      </w:tr>
      <w:tr>
        <w:trPr>
          <w:trHeight w:val="2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50584</w:t>
            </w:r>
          </w:p>
        </w:tc>
      </w:tr>
      <w:tr>
        <w:trPr>
          <w:trHeight w:val="40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</w:t>
            </w:r>
          </w:p>
        </w:tc>
      </w:tr>
      <w:tr>
        <w:trPr>
          <w:trHeight w:val="1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</w:t>
            </w:r>
          </w:p>
        </w:tc>
      </w:tr>
      <w:tr>
        <w:trPr>
          <w:trHeight w:val="3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</w:t>
            </w:r>
          </w:p>
        </w:tc>
      </w:tr>
      <w:tr>
        <w:trPr>
          <w:trHeight w:val="2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1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8813</w:t>
            </w:r>
          </w:p>
        </w:tc>
      </w:tr>
      <w:tr>
        <w:trPr>
          <w:trHeight w:val="1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70686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8699</w:t>
            </w:r>
          </w:p>
        </w:tc>
      </w:tr>
      <w:tr>
        <w:trPr>
          <w:trHeight w:val="40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13920</w:t>
            </w:r>
          </w:p>
        </w:tc>
      </w:tr>
      <w:tr>
        <w:trPr>
          <w:trHeight w:val="40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13920</w:t>
            </w:r>
          </w:p>
        </w:tc>
      </w:tr>
      <w:tr>
        <w:trPr>
          <w:trHeight w:val="3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13582</w:t>
            </w:r>
          </w:p>
        </w:tc>
      </w:tr>
      <w:tr>
        <w:trPr>
          <w:trHeight w:val="3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2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321825
</w:t>
            </w:r>
          </w:p>
        </w:tc>
      </w:tr>
      <w:tr>
        <w:trPr>
          <w:trHeight w:val="1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65071</w:t>
            </w:r>
          </w:p>
        </w:tc>
      </w:tr>
      <w:tr>
        <w:trPr>
          <w:trHeight w:val="2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65071</w:t>
            </w:r>
          </w:p>
        </w:tc>
      </w:tr>
      <w:tr>
        <w:trPr>
          <w:trHeight w:val="2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35318</w:t>
            </w:r>
          </w:p>
        </w:tc>
      </w:tr>
      <w:tr>
        <w:trPr>
          <w:trHeight w:val="3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29753</w:t>
            </w:r>
          </w:p>
        </w:tc>
      </w:tr>
      <w:tr>
        <w:trPr>
          <w:trHeight w:val="2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243542</w:t>
            </w:r>
          </w:p>
        </w:tc>
      </w:tr>
      <w:tr>
        <w:trPr>
          <w:trHeight w:val="40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135755</w:t>
            </w:r>
          </w:p>
        </w:tc>
      </w:tr>
      <w:tr>
        <w:trPr>
          <w:trHeight w:val="1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48942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 мекендерді көркейту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86813</w:t>
            </w:r>
          </w:p>
        </w:tc>
      </w:tr>
      <w:tr>
        <w:trPr>
          <w:trHeight w:val="1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107787</w:t>
            </w:r>
          </w:p>
        </w:tc>
      </w:tr>
      <w:tr>
        <w:trPr>
          <w:trHeight w:val="1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107787</w:t>
            </w:r>
          </w:p>
        </w:tc>
      </w:tr>
      <w:tr>
        <w:trPr>
          <w:trHeight w:val="1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</w:t>
            </w:r>
          </w:p>
        </w:tc>
      </w:tr>
      <w:tr>
        <w:trPr>
          <w:trHeight w:val="40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</w:t>
            </w:r>
          </w:p>
        </w:tc>
      </w:tr>
      <w:tr>
        <w:trPr>
          <w:trHeight w:val="1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</w:t>
            </w:r>
          </w:p>
        </w:tc>
      </w:tr>
      <w:tr>
        <w:trPr>
          <w:trHeight w:val="1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</w:t>
            </w:r>
          </w:p>
        </w:tc>
      </w:tr>
      <w:tr>
        <w:trPr>
          <w:trHeight w:val="40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9367</w:t>
            </w:r>
          </w:p>
        </w:tc>
      </w:tr>
      <w:tr>
        <w:trPr>
          <w:trHeight w:val="1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</w:p>
        </w:tc>
      </w:tr>
      <w:tr>
        <w:trPr>
          <w:trHeight w:val="2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</w:t>
            </w:r>
          </w:p>
        </w:tc>
      </w:tr>
      <w:tr>
        <w:trPr>
          <w:trHeight w:val="2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және көгалдандыру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</w:t>
            </w:r>
          </w:p>
        </w:tc>
      </w:tr>
      <w:tr>
        <w:trPr>
          <w:trHeight w:val="2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143389
</w:t>
            </w:r>
          </w:p>
        </w:tc>
      </w:tr>
      <w:tr>
        <w:trPr>
          <w:trHeight w:val="1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51110</w:t>
            </w:r>
          </w:p>
        </w:tc>
      </w:tr>
      <w:tr>
        <w:trPr>
          <w:trHeight w:val="3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51110</w:t>
            </w:r>
          </w:p>
        </w:tc>
      </w:tr>
      <w:tr>
        <w:trPr>
          <w:trHeight w:val="2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51110</w:t>
            </w:r>
          </w:p>
        </w:tc>
      </w:tr>
      <w:tr>
        <w:trPr>
          <w:trHeight w:val="1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41501</w:t>
            </w:r>
          </w:p>
        </w:tc>
      </w:tr>
      <w:tr>
        <w:trPr>
          <w:trHeight w:val="2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41501</w:t>
            </w:r>
          </w:p>
        </w:tc>
      </w:tr>
      <w:tr>
        <w:trPr>
          <w:trHeight w:val="2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39861</w:t>
            </w:r>
          </w:p>
        </w:tc>
      </w:tr>
      <w:tr>
        <w:trPr>
          <w:trHeight w:val="3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</w:tr>
      <w:tr>
        <w:trPr>
          <w:trHeight w:val="2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33288</w:t>
            </w:r>
          </w:p>
        </w:tc>
      </w:tr>
      <w:tr>
        <w:trPr>
          <w:trHeight w:val="40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26074</w:t>
            </w:r>
          </w:p>
        </w:tc>
      </w:tr>
      <w:tr>
        <w:trPr>
          <w:trHeight w:val="2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26074</w:t>
            </w:r>
          </w:p>
        </w:tc>
      </w:tr>
      <w:tr>
        <w:trPr>
          <w:trHeight w:val="2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7214</w:t>
            </w:r>
          </w:p>
        </w:tc>
      </w:tr>
      <w:tr>
        <w:trPr>
          <w:trHeight w:val="3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7214</w:t>
            </w:r>
          </w:p>
        </w:tc>
      </w:tr>
      <w:tr>
        <w:trPr>
          <w:trHeight w:val="3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17490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</w:t>
            </w:r>
          </w:p>
        </w:tc>
      </w:tr>
      <w:tr>
        <w:trPr>
          <w:trHeight w:val="2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</w:t>
            </w:r>
          </w:p>
        </w:tc>
      </w:tr>
      <w:tr>
        <w:trPr>
          <w:trHeight w:val="2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10565</w:t>
            </w:r>
          </w:p>
        </w:tc>
      </w:tr>
      <w:tr>
        <w:trPr>
          <w:trHeight w:val="2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бөлімінің қызметін қамтамасыз ету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</w:t>
            </w:r>
          </w:p>
        </w:tc>
      </w:tr>
      <w:tr>
        <w:trPr>
          <w:trHeight w:val="2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</w:t>
            </w:r>
          </w:p>
        </w:tc>
      </w:tr>
      <w:tr>
        <w:trPr>
          <w:trHeight w:val="3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</w:t>
            </w:r>
          </w:p>
        </w:tc>
      </w:tr>
      <w:tr>
        <w:trPr>
          <w:trHeight w:val="2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</w:t>
            </w:r>
          </w:p>
        </w:tc>
      </w:tr>
      <w:tr>
        <w:trPr>
          <w:trHeight w:val="2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0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15629
</w:t>
            </w:r>
          </w:p>
        </w:tc>
      </w:tr>
      <w:tr>
        <w:trPr>
          <w:trHeight w:val="2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11012</w:t>
            </w:r>
          </w:p>
        </w:tc>
      </w:tr>
      <w:tr>
        <w:trPr>
          <w:trHeight w:val="1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11012</w:t>
            </w:r>
          </w:p>
        </w:tc>
      </w:tr>
      <w:tr>
        <w:trPr>
          <w:trHeight w:val="1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</w:t>
            </w:r>
          </w:p>
        </w:tc>
      </w:tr>
      <w:tr>
        <w:trPr>
          <w:trHeight w:val="3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1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4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</w:p>
        </w:tc>
      </w:tr>
      <w:tr>
        <w:trPr>
          <w:trHeight w:val="1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</w:t>
            </w:r>
          </w:p>
        </w:tc>
      </w:tr>
      <w:tr>
        <w:trPr>
          <w:trHeight w:val="1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</w:t>
            </w:r>
          </w:p>
        </w:tc>
      </w:tr>
      <w:tr>
        <w:trPr>
          <w:trHeight w:val="2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</w:t>
            </w:r>
          </w:p>
        </w:tc>
      </w:tr>
      <w:tr>
        <w:trPr>
          <w:trHeight w:val="1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9109
</w:t>
            </w:r>
          </w:p>
        </w:tc>
      </w:tr>
      <w:tr>
        <w:trPr>
          <w:trHeight w:val="2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9109</w:t>
            </w:r>
          </w:p>
        </w:tc>
      </w:tr>
      <w:tr>
        <w:trPr>
          <w:trHeight w:val="1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</w:t>
            </w:r>
          </w:p>
        </w:tc>
      </w:tr>
      <w:tr>
        <w:trPr>
          <w:trHeight w:val="1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</w:t>
            </w:r>
          </w:p>
        </w:tc>
      </w:tr>
      <w:tr>
        <w:trPr>
          <w:trHeight w:val="1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</w:t>
            </w:r>
          </w:p>
        </w:tc>
      </w:tr>
      <w:tr>
        <w:trPr>
          <w:trHeight w:val="1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</w:t>
            </w:r>
          </w:p>
        </w:tc>
      </w:tr>
      <w:tr>
        <w:trPr>
          <w:trHeight w:val="2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149111
</w:t>
            </w:r>
          </w:p>
        </w:tc>
      </w:tr>
      <w:tr>
        <w:trPr>
          <w:trHeight w:val="1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62496</w:t>
            </w:r>
          </w:p>
        </w:tc>
      </w:tr>
      <w:tr>
        <w:trPr>
          <w:trHeight w:val="3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62496</w:t>
            </w:r>
          </w:p>
        </w:tc>
      </w:tr>
      <w:tr>
        <w:trPr>
          <w:trHeight w:val="1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50496</w:t>
            </w:r>
          </w:p>
        </w:tc>
      </w:tr>
      <w:tr>
        <w:trPr>
          <w:trHeight w:val="2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86615</w:t>
            </w:r>
          </w:p>
        </w:tc>
      </w:tr>
      <w:tr>
        <w:trPr>
          <w:trHeight w:val="3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86615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86615</w:t>
            </w:r>
          </w:p>
        </w:tc>
      </w:tr>
      <w:tr>
        <w:trPr>
          <w:trHeight w:val="1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13182
</w:t>
            </w:r>
          </w:p>
        </w:tc>
      </w:tr>
      <w:tr>
        <w:trPr>
          <w:trHeight w:val="2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</w:t>
            </w:r>
          </w:p>
        </w:tc>
      </w:tr>
      <w:tr>
        <w:trPr>
          <w:trHeight w:val="1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</w:t>
            </w:r>
          </w:p>
        </w:tc>
      </w:tr>
      <w:tr>
        <w:trPr>
          <w:trHeight w:val="2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</w:t>
            </w:r>
          </w:p>
        </w:tc>
      </w:tr>
      <w:tr>
        <w:trPr>
          <w:trHeight w:val="1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</w:t>
            </w:r>
          </w:p>
        </w:tc>
      </w:tr>
      <w:tr>
        <w:trPr>
          <w:trHeight w:val="2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</w:t>
            </w:r>
          </w:p>
        </w:tc>
      </w:tr>
      <w:tr>
        <w:trPr>
          <w:trHeight w:val="3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</w:t>
            </w:r>
          </w:p>
        </w:tc>
      </w:tr>
      <w:tr>
        <w:trPr>
          <w:trHeight w:val="3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</w:t>
            </w:r>
          </w:p>
        </w:tc>
      </w:tr>
      <w:tr>
        <w:trPr>
          <w:trHeight w:val="3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</w:t>
            </w:r>
          </w:p>
        </w:tc>
      </w:tr>
      <w:tr>
        <w:trPr>
          <w:trHeight w:val="2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2509
</w:t>
            </w:r>
          </w:p>
        </w:tc>
      </w:tr>
      <w:tr>
        <w:trPr>
          <w:trHeight w:val="2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</w:t>
            </w:r>
          </w:p>
        </w:tc>
      </w:tr>
      <w:tr>
        <w:trPr>
          <w:trHeight w:val="2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</w:t>
            </w:r>
          </w:p>
        </w:tc>
      </w:tr>
      <w:tr>
        <w:trPr>
          <w:trHeight w:val="2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</w:t>
            </w:r>
          </w:p>
        </w:tc>
      </w:tr>
      <w:tr>
        <w:trPr>
          <w:trHeight w:val="2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ІII. Таза бюджеттік кредит беру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45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(профициті) дефициті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-11237
</w:t>
            </w:r>
          </w:p>
        </w:tc>
      </w:tr>
      <w:tr>
        <w:trPr>
          <w:trHeight w:val="2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(профицитін) дефицитін қаржыландыру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11237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11237
</w:t>
            </w:r>
          </w:p>
        </w:tc>
      </w:tr>
      <w:tr>
        <w:trPr>
          <w:trHeight w:val="2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11237</w:t>
            </w:r>
          </w:p>
        </w:tc>
      </w:tr>
      <w:tr>
        <w:trPr>
          <w:trHeight w:val="2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11237</w:t>
            </w:r>
          </w:p>
        </w:tc>
      </w:tr>
      <w:tr>
        <w:trPr>
          <w:trHeight w:val="2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