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d830" w14:textId="02cd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Қазығұрт аудандық мәслихаттың 2008 жылғы 26 желтоқсандағы N 15/102-IV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2009 жылғы 13 ақпандағы N 17/118-IV шешімі. Оңтүстік Қазақстан облысы Қазығұрт ауданының Әділет басқармасында 2009 жылғы 19 ақпанда N 14-6-68 тіркелді. Қолданылу мерзімінің аяқталуына байланысты шешімнің күші жойылды - Оңтүстік Қазақстан облысы Қазығұрт аудандық мәслихатының 2010 жылғы 4 ақпандағы N 24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Қолданылу мерзімінің аяқталуына байланысты шешімнің күші жойылды - Оңтүстік Қазақстан облысы Қазығұрт аудандық мәслихатының 2010.02.04 N 24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Оңтүстік Қазақстан облыстық мәслихатының 2009 жылғы 11 ақпандағы "Оңтүстік Қазақстан облыстық мәслихатының 2008 жылғы 12 желтоқсандағы "2009 жылға арналған облыстық бюджет туралы" N 12/135-IV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13/173-ІV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сәйкес, аудан әкімдігі ұсынған "Аудандық мәслихатының 2008 жылғы 26 желтоқсандағы "2009 жылғы арналған аудандық бюджет туралы" N 15/102-IV шешіміне өзгерістер мен толықтырулар енгізу туралы шешімінің жобасы туралы" 2009 жылғы 10 ақпандағы N 64 қаулысын қарай келіп,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Қазығұрт аудандық мәслихаттың 2008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15/102-ІV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актілерін мемлекеттік тіркеу тізілімінде 14-6-65 нөмірмен тіркелген, 2009 жылғы 23 қаңтарда "Қазығұрт тынысы"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"3 951 164" деген сандар "4 519 983"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"3 669 369" деген сандар "4 238 188"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"3 958 593" деген сандар "4 527 412"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2-қосымшалары осы шешімнің 1, 2-қосымшаларына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Есіркепов</w:t>
      </w:r>
      <w:r>
        <w:rPr>
          <w:rFonts w:ascii="Times New Roman"/>
          <w:b/>
          <w:i w:val="false"/>
          <w:color w:val="000000"/>
          <w:sz w:val="28"/>
        </w:rPr>
        <w:t>    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 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 ақпандағы N 17/118-ІV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26 желтоқсандағы N 15/102-ІV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828"/>
        <w:gridCol w:w="792"/>
        <w:gridCol w:w="7179"/>
        <w:gridCol w:w="241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4519983</w:t>
            </w:r>
          </w:p>
        </w:tc>
      </w:tr>
      <w:tr>
        <w:trPr>
          <w:trHeight w:val="43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270656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94397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94397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121534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121534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43767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24946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10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13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15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4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4238188</w:t>
            </w:r>
          </w:p>
        </w:tc>
      </w:tr>
      <w:tr>
        <w:trPr>
          <w:trHeight w:val="4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4238188</w:t>
            </w:r>
          </w:p>
        </w:tc>
      </w:tr>
      <w:tr>
        <w:trPr>
          <w:trHeight w:val="49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4238188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33"/>
        <w:gridCol w:w="1033"/>
        <w:gridCol w:w="1013"/>
        <w:gridCol w:w="5874"/>
        <w:gridCol w:w="2274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4527412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179865</w:t>
            </w:r>
          </w:p>
        </w:tc>
      </w:tr>
      <w:tr>
        <w:trPr>
          <w:trHeight w:val="7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158093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52791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52791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94485</w:t>
            </w:r>
          </w:p>
        </w:tc>
      </w:tr>
      <w:tr>
        <w:trPr>
          <w:trHeight w:val="10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94485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3244763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65478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65478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65478</w:t>
            </w:r>
          </w:p>
        </w:tc>
      </w:tr>
      <w:tr>
        <w:trPr>
          <w:trHeight w:val="6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2516784</w:t>
            </w:r>
          </w:p>
        </w:tc>
      </w:tr>
      <w:tr>
        <w:trPr>
          <w:trHeight w:val="6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11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2514874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2485636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18987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662501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</w:p>
        </w:tc>
      </w:tr>
      <w:tr>
        <w:trPr>
          <w:trHeight w:val="13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618291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618291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225237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209181</w:t>
            </w:r>
          </w:p>
        </w:tc>
      </w:tr>
      <w:tr>
        <w:trPr>
          <w:trHeight w:val="12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204752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6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156148</w:t>
            </w:r>
          </w:p>
        </w:tc>
      </w:tr>
      <w:tr>
        <w:trPr>
          <w:trHeight w:val="10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463550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426219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357428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357428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68791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68791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111735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31999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31999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31999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41740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41740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33921</w:t>
            </w:r>
          </w:p>
        </w:tc>
      </w:tr>
      <w:tr>
        <w:trPr>
          <w:trHeight w:val="7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</w:tr>
      <w:tr>
        <w:trPr>
          <w:trHeight w:val="10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7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200554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200554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200554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148043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52511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37426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28329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28329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-7429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>Аудан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13 ақпандағы N 17/118-IV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26 желтоқсандағы N 15/102-ІV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Аудандық бюджетті дамытудың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бюджеттік бағдарламаларының тізбесі</w:t>
      </w:r>
      <w:r>
        <w:rPr>
          <w:rFonts w:ascii="Times New Roman"/>
          <w:b w:val="false"/>
          <w:i/>
          <w:color w:val="000000"/>
          <w:sz w:val="28"/>
        </w:rPr>
        <w:t>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761"/>
        <w:gridCol w:w="880"/>
        <w:gridCol w:w="792"/>
        <w:gridCol w:w="875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4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