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4ef6" w14:textId="70d4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ауданының базарларында және дүркін-дүркін сипаттағы кәсіпкерлік қызметінің жекеленген түрлеріне біржолғы талондар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2009 жылғы 3 сәуірдегі N 18/138-IV шешімі. Оңтүстік Қазақстан облысы Қазығұрт ауданының Әділет басқармасында 2009 жылғы 12 мамырда N 14-6-73 тіркелді. Күші жойылды - Оңтүстік Қазақстан облысы Қазығұрт аудандық мәслихатының 2012 жылғы 20 желтоқсандағы № 12/89-V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Қазығұрт аудандық мәслихатының 2012.12.20 № 12/89-V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ауданының базарларында базар аумағындағы дүңгіршектерге, стационарлық үй-жайлардағы (оқшауланған блоктардағы) сауданы қоспағанда жеке тұлғалар, дара кәсіпкерлер мен заңды тұлғалар үшін біржолғы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Оңтүстік Қазақстан облысы Қазығұрт аудандық мәслихатының 2010.03.18 </w:t>
      </w:r>
      <w:r>
        <w:rPr>
          <w:rFonts w:ascii="Times New Roman"/>
          <w:b w:val="false"/>
          <w:i w:val="false"/>
          <w:color w:val="000000"/>
          <w:sz w:val="28"/>
        </w:rPr>
        <w:t>N 31/233-IV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Дүркін-дүркін сипаттағы кәсіпкерлік қызметінің жекеленген түрлеріне жеке тұлғалар үшін (стационарлық үй-жайда жүзеге асырылатын қызметтерді қоспағанда) біржолғы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Оңтүстік Қазақстан облысы Қазығұрт аудандық мәслихатының 2010.03.18 </w:t>
      </w:r>
      <w:r>
        <w:rPr>
          <w:rFonts w:ascii="Times New Roman"/>
          <w:b w:val="false"/>
          <w:i w:val="false"/>
          <w:color w:val="000000"/>
          <w:sz w:val="28"/>
        </w:rPr>
        <w:t>N 31/233-IV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М. Есіркепов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03 сәуірдегі N 18/138-ІV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N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5057"/>
        <w:gridCol w:w="2977"/>
        <w:gridCol w:w="303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аумағындағы кәсіпкерлік қызметтерінің түрлері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сатушының сауда орны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бір күнгі құны (теңге)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 сату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Кондитерлік өнімдер тауарлары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өнімдері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Көкөніс, жеміс-жидектер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өнімдері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Киімдер, мата, бас киімдер, аяқ киімдер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тауарлары және парфюмерия тауарлары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Мото-вело бөлшектерін сату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Аяқ-киім жөндеу және басқада тұрмыстық қызметтер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мал, жылқылар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және ешкі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Құстар мен аңдар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өнімдерін сату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шөп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Ұсақ-түйек тауарлар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03 сәуірдегі N 18/138-IV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N 2 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674"/>
        <w:gridCol w:w="5538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Дүркін-дүркін сипаттағы кәсіпкерлік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бір күнгі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(тұрақты үй-жайларда жүзеге асырылатын қызметтен басқасы)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тұқымдары және егілетін көшеттер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дақылдары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өсірілген табиғи гүлдер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ауыл шаруашылығы, бағбандық, бақшашылық және саяжай учаскелерінің өнімдері 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құстардың жемдері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сыпырғылар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жидектері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Саңырауқұлақ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өнімдері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өндеу жөніндегі жеке трактор иелерінің көрсететін қызметі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бағу қызметі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