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b2b4" w14:textId="b22b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Қазығұрт аудандық мәслихаттың 2008 жылғы 26 желтоқсандағы N 15/102-IV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2009 жылғы 15 шілдедегі N 21/170-IV шешімі. Оңтүстік Қазақстан облысы Қазығұрт ауданының Әділет басқармасында 2009 жылғы 27 шілдеде N 14-6-79 тіркелді. Қолданылу мерзімінің аяқталуына байланысты шешімнің күші жойылды - Оңтүстік Қазақстан облысы Қазығұрт аудандық мәслихатының 2010 жылғы 4 ақпандағы N 24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Қолданылу мерзімінің аяқталуына байланысты шешімнің күші жойылды - Оңтүстік Қазақстан облысы Қазығұрт аудандық мәслихатының 2010.02.04 N 24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2009 жылғы 09 шілдедегі "2009 жылға арналған облыстық бюджет туралы" Оңтүстік Қазақстан облыстық мәслихатының 2008 жылғы 12 желтоқсандағы N 12/135-ІV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19/229-ІV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мәслихаттың 2008 жылғы 26 желтоқсандағы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15/102-ІV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14-6-65 нөмірмен тіркелген, 2009 жылғы 23 қаңтарда "Қазығұрт тынысы" газетінде жарияланған, "2009 жылға арналған аудандық бюджет туралы" Қазығұрт аудандық мәслихаттың 2008 жылғы 26 желтоқсандағы N 15/102-ІV шешіміне өзгерістер мен толықтырулар енгізу туралы" аудандық мәслихаттың 2009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N 17/118-ІV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актілерін мемлекеттік тіркеу тізілімінде 14-6-68 нөмірмен тіркелген, 2009 жылғы 27 ақпанда "Қазығұрт тынысы" N 16-17 газетінде жарияланған, "2009 жылға арналған аудандық бюджет туралы" Қазығұрт аудандық мәслихаттың 2008 жылғы 26 желтоқсандағы N 15/102-ІV шешіміне өзгерістер мен толықтырулар енгізу туралы" аудандық мәслихаттың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N 19/147-ІV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актілерін мемлекеттік тіркеу тізілімінде 14-6-74 нөмірмен тіркелген, 2009 жылғы 22 мамырда "Қазығұрт тынысы" N 36-37 газетінде жарияланған өзгерістер мен толықтырулар енгізілген)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"4 630 701" деген сандар "4 625 377"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"23 775" деген сандар "24 462"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"4 347 674" деген сандар "4 341 663"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"4 661 155" деген сандар "4 655 831"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Н.Әлібек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Аудан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 шілдедегі N 21/170-ІV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шешіміне 1-қосымша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 желтоқсандағы N 15/102-ІV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80"/>
          <w:sz w:val="28"/>
        </w:rPr>
        <w:t xml:space="preserve"> 2009 жылға арналған аудандық бюджет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32"/>
        <w:gridCol w:w="924"/>
        <w:gridCol w:w="7123"/>
        <w:gridCol w:w="23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4625377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13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4341663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4341663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659"/>
        <w:gridCol w:w="861"/>
        <w:gridCol w:w="882"/>
        <w:gridCol w:w="6440"/>
        <w:gridCol w:w="239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4655831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158093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95071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3056655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2404679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2402597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2373538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586498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329901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285831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256597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256597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286912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265661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63319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164080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641371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603431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482224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78525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41321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41321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ағымдағы жөндеу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10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301452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200554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жөндеуге және ұстауға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100898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-7429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-23025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