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a84a" w14:textId="aa4a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Қызылқия ауылы округінің Қызылқия елді мекенінің шекарасына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Қазығұрт ауданы мәслихатының 2009 жылғы 30 қазандағы N 24/188-IV шешімі және Оңтүстік Қазақстан облысы Қазығұрт ауданы әкімдігінің 2009 жылғы 30 қазандағы N 2 қаулысы. Оңтүстік Қазақстан облысы Қазығұрт ауданының Әділет басқармасында 2009 жылғы 17 қарашада N 14-6-83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Қызылқия ауылы округі әкімі міндетін атқарушысының ұсынысын ескере отырып, Қызылқия ауылы округі, Қызылқия елді мекенінің 239,0 гектар жеріне қосымша барлығы – 15,0 гектар Қызылқия елді мекенінің жайылым жерлері қосылып, жалпы аумағы – 254,0 гектар жерлерге ұлғайтылып елді мекеннің шекарасына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аудандық мәслихаттың шешімі және аудан әкімдігінің қаулысы алғашқы ресми жарияланған күннен он күнтізбелік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Н.С.Аширов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Т.С.Алиев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А.Ж.Омаров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