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7158" w14:textId="2937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ставкаларынын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2009 жылғы 19 ақпандағы N 19-130-IV шешімі. Оңтүстік Қазақстан облысы Мақтаарал ауданының Әділет басқармасында 2009 жылғы 16 наурызда N 14-7-73 тіркелді. Күші жойылды - Оңтүстік Қазақстан облысы Мақтаарал аудандық мәслихатының 2015 жылғы 31 наурыздағы № 42-255-V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Оңтүстік Қазақстан облысы Мақтаарал аудандық мәслихатының 31.03.2015 № 42-255-V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міндетті төлемдер туралы" (Салық кодексі) Қазақстан Республикасының 2008 жылғы 10 желтоқсандағы Кодексінің 422-бабының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аумағында кәсіпкерлік қызметінің жекелеген түрлері үшін бірлік салық салу объектісіне бірыңғай тіркелген салық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төрағасы:                      С. Мелдеханов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хатшысы:                                   Ж. Әбдәзімов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19-130-IV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аумағында кәсіпкерлік қызметінің жекелеген түрлері үшін бірлік салық салу объектісіне бірыңғай тіркелген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5475"/>
        <w:gridCol w:w="5148"/>
      </w:tblGrid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айға 1 объектіге бірыңғай тіркелген салықтың ставкасы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 көрсеткіш)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жолы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столы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