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9806" w14:textId="dd29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2008 жылғы 25 желтоқсандағы "2009 жылға арналған аудандық бюджет туралы" N 14-100-IV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2009 жылғы 27 сәуірдегі N 21-150-IV шешімі. Оңтүстік Қазақстан облысы Мақтаарал ауданының Әділет басқармасында 2009 жылғы 5 мамырда N 14-7-76 тіркелді. Қолданылу мерзімінің аяқталуына байланысты шешімнің күші жойылды - Оңтүстік Қазақстан облысы Мақтаарал аудандық мәслихатының 2010 жылғы 12 ақпандағы N 23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Оңтүстік Қазақстан облысы Мақтаарал аудандық мәслихатының 2010.02.12 N 23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9-бабы</w:t>
      </w:r>
      <w:r>
        <w:rPr>
          <w:rFonts w:ascii="Times New Roman"/>
          <w:b w:val="false"/>
          <w:i w:val="false"/>
          <w:color w:val="000000"/>
          <w:sz w:val="28"/>
        </w:rPr>
        <w:t xml:space="preserve"> 2 тармағына</w:t>
      </w:r>
      <w:r>
        <w:rPr>
          <w:rFonts w:ascii="Times New Roman"/>
          <w:b w:val="false"/>
          <w:i w:val="false"/>
          <w:color w:val="000000"/>
          <w:sz w:val="28"/>
        </w:rPr>
        <w:t>,</w:t>
      </w:r>
      <w:r>
        <w:rPr>
          <w:rFonts w:ascii="Times New Roman"/>
          <w:b w:val="false"/>
          <w:i w:val="false"/>
          <w:color w:val="000000"/>
          <w:sz w:val="28"/>
        </w:rPr>
        <w:t xml:space="preserve"> 109-бабы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"2009 жылға арналған облыстық бюджет туралы" Оңтүстік Қазақстан облыстық мәслихатының 2008 жылғы 12 желтоқсандағы </w:t>
      </w:r>
      <w:r>
        <w:rPr>
          <w:rFonts w:ascii="Times New Roman"/>
          <w:b w:val="false"/>
          <w:i w:val="false"/>
          <w:color w:val="000000"/>
          <w:sz w:val="28"/>
        </w:rPr>
        <w:t>N 12/135-IV</w:t>
      </w:r>
      <w:r>
        <w:rPr>
          <w:rFonts w:ascii="Times New Roman"/>
          <w:b w:val="false"/>
          <w:i w:val="false"/>
          <w:color w:val="000000"/>
          <w:sz w:val="28"/>
        </w:rPr>
        <w:t xml:space="preserve"> шешіміне өзгерістер мен толықтырулар енгізу туралы" Оңтүстік Қазақстан облыстық мәслихатының 2009 жылғы 23 сәуірдегі </w:t>
      </w:r>
      <w:r>
        <w:rPr>
          <w:rFonts w:ascii="Times New Roman"/>
          <w:b w:val="false"/>
          <w:i w:val="false"/>
          <w:color w:val="000000"/>
          <w:sz w:val="28"/>
        </w:rPr>
        <w:t>N 17/214-IV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Мақтаарал аудандық мәслихатының 2008 жылғы 25 желтоқсандағы </w:t>
      </w:r>
      <w:r>
        <w:rPr>
          <w:rFonts w:ascii="Times New Roman"/>
          <w:b w:val="false"/>
          <w:i w:val="false"/>
          <w:color w:val="000000"/>
          <w:sz w:val="28"/>
        </w:rPr>
        <w:t>N 14-100-IV</w:t>
      </w:r>
      <w:r>
        <w:rPr>
          <w:rFonts w:ascii="Times New Roman"/>
          <w:b w:val="false"/>
          <w:i w:val="false"/>
          <w:color w:val="000000"/>
          <w:sz w:val="28"/>
        </w:rPr>
        <w:t xml:space="preserve"> шешіміне (Нормативтік құқықтық актілерін мемлекеттік тіркеу тізілімінде 14-7-70 нөмірмен тіркелген, 2009 жылғы 23 қаңтардағы "Мақтаарал" газетінде ресми жарияланған, "Мақтаарал аудандық мәслихатының 2008 жылғы 25 желтоқсандағы "2009 жылға арналған аудандық бюджет туралы" </w:t>
      </w:r>
      <w:r>
        <w:rPr>
          <w:rFonts w:ascii="Times New Roman"/>
          <w:b w:val="false"/>
          <w:i w:val="false"/>
          <w:color w:val="000000"/>
          <w:sz w:val="28"/>
        </w:rPr>
        <w:t>N 14-100-IV</w:t>
      </w:r>
      <w:r>
        <w:rPr>
          <w:rFonts w:ascii="Times New Roman"/>
          <w:b w:val="false"/>
          <w:i w:val="false"/>
          <w:color w:val="000000"/>
          <w:sz w:val="28"/>
        </w:rPr>
        <w:t xml:space="preserve"> шешіміне өзгерістер енгізу туралы" Мақтаарал аудандық мәслихатының 2009 жылғы 19 ақпандағы </w:t>
      </w:r>
      <w:r>
        <w:rPr>
          <w:rFonts w:ascii="Times New Roman"/>
          <w:b w:val="false"/>
          <w:i w:val="false"/>
          <w:color w:val="000000"/>
          <w:sz w:val="28"/>
        </w:rPr>
        <w:t>N 19-127-IV</w:t>
      </w:r>
      <w:r>
        <w:rPr>
          <w:rFonts w:ascii="Times New Roman"/>
          <w:b w:val="false"/>
          <w:i w:val="false"/>
          <w:color w:val="000000"/>
          <w:sz w:val="28"/>
        </w:rPr>
        <w:t xml:space="preserve"> шешіміне, Нормативтік құқықтық актілерін мемлекеттік тіркеу тізілімінде 14-7-72 нөмірмен тіркелген, 2009 жылғы 3 және 13 наурыздағы "Мақтаарал" газетінің N 10, </w:t>
      </w:r>
      <w:r>
        <w:rPr>
          <w:rFonts w:ascii="Times New Roman"/>
          <w:b w:val="false"/>
          <w:i w:val="false"/>
          <w:color w:val="000000"/>
          <w:sz w:val="28"/>
        </w:rPr>
        <w:t>11</w:t>
      </w:r>
      <w:r>
        <w:rPr>
          <w:rFonts w:ascii="Times New Roman"/>
          <w:b w:val="false"/>
          <w:i w:val="false"/>
          <w:color w:val="000000"/>
          <w:sz w:val="28"/>
        </w:rPr>
        <w:t xml:space="preserve"> сандарында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1) тармақшадағы "11451954" саны "12173867" санымен;</w:t>
      </w:r>
      <w:r>
        <w:br/>
      </w:r>
      <w:r>
        <w:rPr>
          <w:rFonts w:ascii="Times New Roman"/>
          <w:b w:val="false"/>
          <w:i w:val="false"/>
          <w:color w:val="000000"/>
          <w:sz w:val="28"/>
        </w:rPr>
        <w:t>
</w:t>
      </w:r>
      <w:r>
        <w:rPr>
          <w:rFonts w:ascii="Times New Roman"/>
          <w:b w:val="false"/>
          <w:i w:val="false"/>
          <w:color w:val="000000"/>
          <w:sz w:val="28"/>
        </w:rPr>
        <w:t>      "856923" саны "775328" санымен;</w:t>
      </w:r>
      <w:r>
        <w:br/>
      </w:r>
      <w:r>
        <w:rPr>
          <w:rFonts w:ascii="Times New Roman"/>
          <w:b w:val="false"/>
          <w:i w:val="false"/>
          <w:color w:val="000000"/>
          <w:sz w:val="28"/>
        </w:rPr>
        <w:t>
</w:t>
      </w:r>
      <w:r>
        <w:rPr>
          <w:rFonts w:ascii="Times New Roman"/>
          <w:b w:val="false"/>
          <w:i w:val="false"/>
          <w:color w:val="000000"/>
          <w:sz w:val="28"/>
        </w:rPr>
        <w:t>      "10592310" саны "11395818" санымен;</w:t>
      </w:r>
      <w:r>
        <w:br/>
      </w:r>
      <w:r>
        <w:rPr>
          <w:rFonts w:ascii="Times New Roman"/>
          <w:b w:val="false"/>
          <w:i w:val="false"/>
          <w:color w:val="000000"/>
          <w:sz w:val="28"/>
        </w:rPr>
        <w:t>
</w:t>
      </w:r>
      <w:r>
        <w:rPr>
          <w:rFonts w:ascii="Times New Roman"/>
          <w:b w:val="false"/>
          <w:i w:val="false"/>
          <w:color w:val="000000"/>
          <w:sz w:val="28"/>
        </w:rPr>
        <w:t>      2) тармақшадағы "11454340" саны "12176253"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тармақтағы "7000" саны "12000" санымен;</w:t>
      </w:r>
      <w:r>
        <w:br/>
      </w:r>
      <w:r>
        <w:rPr>
          <w:rFonts w:ascii="Times New Roman"/>
          <w:b w:val="false"/>
          <w:i w:val="false"/>
          <w:color w:val="000000"/>
          <w:sz w:val="28"/>
        </w:rPr>
        <w:t>
</w:t>
      </w:r>
      <w:r>
        <w:rPr>
          <w:rFonts w:ascii="Times New Roman"/>
          <w:b w:val="false"/>
          <w:i w:val="false"/>
          <w:color w:val="000000"/>
          <w:sz w:val="28"/>
        </w:rPr>
        <w:t>      "7000" саны "2000"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N 1 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p>
      <w:pPr>
        <w:spacing w:after="0"/>
        <w:ind w:left="0"/>
        <w:jc w:val="both"/>
      </w:pPr>
      <w:r>
        <w:rPr>
          <w:rFonts w:ascii="Times New Roman"/>
          <w:b w:val="false"/>
          <w:i/>
          <w:color w:val="000000"/>
          <w:sz w:val="28"/>
        </w:rPr>
        <w:t>      Аудандық мәслихат сессиясының төрағасы     Б. Серіков</w:t>
      </w:r>
      <w:r>
        <w:br/>
      </w:r>
      <w:r>
        <w:rPr>
          <w:rFonts w:ascii="Times New Roman"/>
          <w:b w:val="false"/>
          <w:i w:val="false"/>
          <w:color w:val="000000"/>
          <w:sz w:val="28"/>
        </w:rPr>
        <w:t>
</w:t>
      </w:r>
      <w:r>
        <w:rPr>
          <w:rFonts w:ascii="Times New Roman"/>
          <w:b w:val="false"/>
          <w:i/>
          <w:color w:val="000000"/>
          <w:sz w:val="28"/>
        </w:rPr>
        <w:t>      Аудандық мәслихаттың хатшысы               Ж. Әбдәзімов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27 сәуірдегі</w:t>
      </w:r>
      <w:r>
        <w:br/>
      </w:r>
      <w:r>
        <w:rPr>
          <w:rFonts w:ascii="Times New Roman"/>
          <w:b w:val="false"/>
          <w:i w:val="false"/>
          <w:color w:val="000000"/>
          <w:sz w:val="28"/>
        </w:rPr>
        <w:t>
</w:t>
      </w:r>
      <w:r>
        <w:rPr>
          <w:rFonts w:ascii="Times New Roman"/>
          <w:b w:val="false"/>
          <w:i w:val="false"/>
          <w:color w:val="000000"/>
          <w:sz w:val="28"/>
        </w:rPr>
        <w:t>N 21-150-ІV шешіміне N 1 Қосымша</w:t>
      </w:r>
    </w:p>
    <w:p>
      <w:pPr>
        <w:spacing w:after="0"/>
        <w:ind w:left="0"/>
        <w:jc w:val="both"/>
      </w:pPr>
      <w:r>
        <w:rPr>
          <w:rFonts w:ascii="Times New Roman"/>
          <w:b w:val="false"/>
          <w:i w:val="false"/>
          <w:color w:val="000000"/>
          <w:sz w:val="28"/>
        </w:rPr>
        <w:t>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2008 жылғы 25 желтоқсандағы</w:t>
      </w:r>
      <w:r>
        <w:br/>
      </w:r>
      <w:r>
        <w:rPr>
          <w:rFonts w:ascii="Times New Roman"/>
          <w:b w:val="false"/>
          <w:i w:val="false"/>
          <w:color w:val="000000"/>
          <w:sz w:val="28"/>
        </w:rPr>
        <w:t>
</w:t>
      </w:r>
      <w:r>
        <w:rPr>
          <w:rFonts w:ascii="Times New Roman"/>
          <w:b w:val="false"/>
          <w:i w:val="false"/>
          <w:color w:val="000000"/>
          <w:sz w:val="28"/>
        </w:rPr>
        <w:t>N 14-100-ІV шешіміне N 1 қосымша</w:t>
      </w:r>
    </w:p>
    <w:p>
      <w:pPr>
        <w:spacing w:after="0"/>
        <w:ind w:left="0"/>
        <w:jc w:val="both"/>
      </w:pPr>
      <w:r>
        <w:rPr>
          <w:rFonts w:ascii="Times New Roman"/>
          <w:b/>
          <w:i w:val="false"/>
          <w:color w:val="000000"/>
          <w:sz w:val="28"/>
        </w:rPr>
        <w:t>      </w:t>
      </w:r>
      <w:r>
        <w:rPr>
          <w:rFonts w:ascii="Times New Roman"/>
          <w:b/>
          <w:i w:val="false"/>
          <w:color w:val="000080"/>
          <w:sz w:val="28"/>
        </w:rPr>
        <w:t>Мақтаарал ауданының 2009 жылға</w:t>
      </w:r>
      <w:r>
        <w:br/>
      </w:r>
      <w:r>
        <w:rPr>
          <w:rFonts w:ascii="Times New Roman"/>
          <w:b w:val="false"/>
          <w:i w:val="false"/>
          <w:color w:val="000000"/>
          <w:sz w:val="28"/>
        </w:rPr>
        <w:t>
</w:t>
      </w:r>
      <w:r>
        <w:rPr>
          <w:rFonts w:ascii="Times New Roman"/>
          <w:b/>
          <w:i w:val="false"/>
          <w:color w:val="000080"/>
          <w:sz w:val="28"/>
        </w:rPr>
        <w:t>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36"/>
        <w:gridCol w:w="796"/>
        <w:gridCol w:w="7548"/>
        <w:gridCol w:w="214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 </w:t>
            </w:r>
            <w:r>
              <w:rPr>
                <w:rFonts w:ascii="Times New Roman"/>
                <w:b/>
                <w:i w:val="false"/>
                <w:color w:val="000000"/>
                <w:sz w:val="20"/>
              </w:rPr>
              <w:t>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12173867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775328</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w:t>
            </w:r>
            <w:r>
              <w:rPr>
                <w:rFonts w:ascii="Times New Roman"/>
                <w:b w:val="false"/>
                <w:i w:val="false"/>
                <w:color w:val="000000"/>
                <w:sz w:val="20"/>
              </w:rPr>
              <w:t xml:space="preserve">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283526</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283526</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230831</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39413</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254897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177899</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68816</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51449</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17367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35345</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13320</w:t>
            </w:r>
          </w:p>
        </w:tc>
      </w:tr>
      <w:tr>
        <w:trPr>
          <w:trHeight w:val="9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w:t>
            </w:r>
          </w:p>
        </w:tc>
      </w:tr>
      <w:tr>
        <w:trPr>
          <w:trHeight w:val="9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9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51551</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45364</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22187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22187</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50391</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23234</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коньяк</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9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8100</w:t>
            </w:r>
          </w:p>
        </w:tc>
      </w:tr>
      <w:tr>
        <w:trPr>
          <w:trHeight w:val="9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1134</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1750</w:t>
            </w:r>
          </w:p>
        </w:tc>
      </w:tr>
      <w:tr>
        <w:trPr>
          <w:trHeight w:val="6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1750</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25407</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1966</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1154</w:t>
            </w:r>
          </w:p>
        </w:tc>
      </w:tr>
      <w:tr>
        <w:trPr>
          <w:trHeight w:val="8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15582</w:t>
            </w:r>
          </w:p>
        </w:tc>
      </w:tr>
      <w:tr>
        <w:trPr>
          <w:trHeight w:val="12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4346</w:t>
            </w:r>
          </w:p>
        </w:tc>
      </w:tr>
      <w:tr>
        <w:trPr>
          <w:trHeight w:val="12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8615</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8615</w:t>
            </w:r>
          </w:p>
        </w:tc>
      </w:tr>
      <w:tr>
        <w:trPr>
          <w:trHeight w:val="34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3862</w:t>
            </w:r>
          </w:p>
        </w:tc>
      </w:tr>
      <w:tr>
        <w:trPr>
          <w:trHeight w:val="17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3014</w:t>
            </w:r>
          </w:p>
        </w:tc>
      </w:tr>
      <w:tr>
        <w:trPr>
          <w:trHeight w:val="11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w:t>
            </w:r>
          </w:p>
        </w:tc>
      </w:tr>
      <w:tr>
        <w:trPr>
          <w:trHeight w:val="14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14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1217</w:t>
            </w:r>
          </w:p>
        </w:tc>
      </w:tr>
      <w:tr>
        <w:trPr>
          <w:trHeight w:val="5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r>
      <w:tr>
        <w:trPr>
          <w:trHeight w:val="29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w:t>
            </w:r>
          </w:p>
        </w:tc>
      </w:tr>
      <w:tr>
        <w:trPr>
          <w:trHeight w:val="7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w:t>
            </w:r>
            <w:r>
              <w:rPr>
                <w:rFonts w:ascii="Times New Roman"/>
                <w:b/>
                <w:i w:val="false"/>
                <w:color w:val="000000"/>
                <w:sz w:val="20"/>
              </w:rPr>
              <w:t xml:space="preserve"> емес</w:t>
            </w:r>
            <w:r>
              <w:rPr>
                <w:rFonts w:ascii="Times New Roman"/>
                <w:b/>
                <w:i w:val="false"/>
                <w:color w:val="000000"/>
                <w:sz w:val="20"/>
              </w:rPr>
              <w:t xml:space="preserve"> түс</w:t>
            </w:r>
            <w:r>
              <w:rPr>
                <w:rFonts w:ascii="Times New Roman"/>
                <w:b/>
                <w:i w:val="false"/>
                <w:color w:val="000000"/>
                <w:sz w:val="20"/>
              </w:rPr>
              <w:t>i</w:t>
            </w:r>
            <w:r>
              <w:rPr>
                <w:rFonts w:ascii="Times New Roman"/>
                <w:b/>
                <w:i w:val="false"/>
                <w:color w:val="000000"/>
                <w:sz w:val="20"/>
              </w:rPr>
              <w:t>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2721</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2014</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707</w:t>
            </w:r>
          </w:p>
        </w:tc>
      </w:tr>
      <w:tr>
        <w:trPr>
          <w:trHeight w:val="6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707</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11395818</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11395818</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1635915</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3461192</w:t>
            </w:r>
          </w:p>
        </w:tc>
      </w:tr>
      <w:tr>
        <w:trPr>
          <w:trHeight w:val="3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6298711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40"/>
        <w:gridCol w:w="821"/>
        <w:gridCol w:w="781"/>
        <w:gridCol w:w="6682"/>
        <w:gridCol w:w="219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бағдарламалардың</w:t>
            </w:r>
            <w:r>
              <w:rPr>
                <w:rFonts w:ascii="Times New Roman"/>
                <w:b w:val="false"/>
                <w:i w:val="false"/>
                <w:color w:val="000000"/>
                <w:sz w:val="20"/>
              </w:rPr>
              <w:t xml:space="preserve"> әк</w:t>
            </w:r>
            <w:r>
              <w:rPr>
                <w:rFonts w:ascii="Times New Roman"/>
                <w:b w:val="false"/>
                <w:i w:val="false"/>
                <w:color w:val="000000"/>
                <w:sz w:val="20"/>
              </w:rPr>
              <w:t>i</w:t>
            </w:r>
            <w:r>
              <w:rPr>
                <w:rFonts w:ascii="Times New Roman"/>
                <w:b w:val="false"/>
                <w:i w:val="false"/>
                <w:color w:val="000000"/>
                <w:sz w:val="20"/>
              </w:rPr>
              <w:t>мш</w:t>
            </w:r>
            <w:r>
              <w:rPr>
                <w:rFonts w:ascii="Times New Roman"/>
                <w:b w:val="false"/>
                <w:i w:val="false"/>
                <w:color w:val="000000"/>
                <w:sz w:val="20"/>
              </w:rPr>
              <w:t>i</w:t>
            </w:r>
            <w:r>
              <w:rPr>
                <w:rFonts w:ascii="Times New Roman"/>
                <w:b w:val="false"/>
                <w:i w:val="false"/>
                <w:color w:val="000000"/>
                <w:sz w:val="20"/>
              </w:rPr>
              <w:t>с</w:t>
            </w:r>
            <w:r>
              <w:rPr>
                <w:rFonts w:ascii="Times New Roman"/>
                <w:b w:val="false"/>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w:t>
            </w:r>
            <w:r>
              <w:rPr>
                <w:rFonts w:ascii="Times New Roman"/>
                <w:b/>
                <w:i w:val="false"/>
                <w:color w:val="000000"/>
                <w:sz w:val="20"/>
              </w:rPr>
              <w:t>.</w:t>
            </w:r>
            <w:r>
              <w:rPr>
                <w:rFonts w:ascii="Times New Roman"/>
                <w:b/>
                <w:i w:val="false"/>
                <w:color w:val="000000"/>
                <w:sz w:val="20"/>
              </w:rPr>
              <w:t>Шығыстар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12176253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287050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260072</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12268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12268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53968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53968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193836</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193836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оның ішінде Жетісай қала әкімі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Достық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8486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ауыл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Жылы су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Қарақай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Қазыбек би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Қалыбеков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Асықата кенті әкімі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Абай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7129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Ералиев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Атамекен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Ділдәбеков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9775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Қызылқұм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7251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Мақталы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Ынтымақ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Мырзакент кенті әкімі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8221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Атакент кенті әкімі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Бірлік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Еңбекші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Жамбыл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жол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Иіржар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Мақтарал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Нұрлыбаев ауылдық округі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14047</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14047</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14047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14170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9644983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194628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194628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194628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5878690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5873040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5770507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19942</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62154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3571665</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365538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9132</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67784</w:t>
            </w:r>
          </w:p>
        </w:tc>
      </w:tr>
      <w:tr>
        <w:trPr>
          <w:trHeight w:val="4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288622</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3206127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3206127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w:t>
            </w:r>
            <w:r>
              <w:rPr>
                <w:rFonts w:ascii="Times New Roman"/>
                <w:b/>
                <w:i w:val="false"/>
                <w:color w:val="000000"/>
                <w:sz w:val="20"/>
              </w:rPr>
              <w:t xml:space="preserve"> сақтау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795389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w:t>
            </w:r>
            <w:r>
              <w:rPr>
                <w:rFonts w:ascii="Times New Roman"/>
                <w:b w:val="false"/>
                <w:i w:val="false"/>
                <w:color w:val="000000"/>
                <w:sz w:val="20"/>
              </w:rPr>
              <w:t>i</w:t>
            </w:r>
            <w:r>
              <w:rPr>
                <w:rFonts w:ascii="Times New Roman"/>
                <w:b w:val="false"/>
                <w:i w:val="false"/>
                <w:color w:val="000000"/>
                <w:sz w:val="20"/>
              </w:rPr>
              <w:t>к</w:t>
            </w:r>
            <w:r>
              <w:rPr>
                <w:rFonts w:ascii="Times New Roman"/>
                <w:b w:val="false"/>
                <w:i w:val="false"/>
                <w:color w:val="000000"/>
                <w:sz w:val="20"/>
              </w:rPr>
              <w:t xml:space="preserve">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756888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756888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136400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көмегі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111274</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12283</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46878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349600</w:t>
            </w:r>
          </w:p>
        </w:tc>
      </w:tr>
      <w:tr>
        <w:trPr>
          <w:trHeight w:val="12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16628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38501</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38501</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35701</w:t>
            </w:r>
          </w:p>
        </w:tc>
      </w:tr>
      <w:tr>
        <w:trPr>
          <w:trHeight w:val="6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1054433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37978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37978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37978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958729</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741642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231581</w:t>
            </w:r>
          </w:p>
        </w:tc>
      </w:tr>
      <w:tr>
        <w:trPr>
          <w:trHeight w:val="6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510061</w:t>
            </w:r>
          </w:p>
        </w:tc>
      </w:tr>
      <w:tr>
        <w:trPr>
          <w:trHeight w:val="4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57726</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51140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10300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20350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153541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26006</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48654</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40654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39904</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16882</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9115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8515</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27411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18268</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18268</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9267</w:t>
            </w: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9143</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9143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6143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6760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3686</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3074</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170000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6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22472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19460</w:t>
            </w:r>
          </w:p>
        </w:tc>
      </w:tr>
      <w:tr>
        <w:trPr>
          <w:trHeight w:val="3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14253</w:t>
            </w:r>
          </w:p>
        </w:tc>
      </w:tr>
      <w:tr>
        <w:trPr>
          <w:trHeight w:val="13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6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9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5207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ІІІ</w:t>
            </w:r>
            <w:r>
              <w:rPr>
                <w:rFonts w:ascii="Times New Roman"/>
                <w:b/>
                <w:i w:val="false"/>
                <w:color w:val="000000"/>
                <w:sz w:val="20"/>
              </w:rPr>
              <w:t xml:space="preserve">.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кредиттерді</w:t>
            </w:r>
            <w:r>
              <w:rPr>
                <w:rFonts w:ascii="Times New Roman"/>
                <w:b/>
                <w:i w:val="false"/>
                <w:color w:val="000000"/>
                <w:sz w:val="20"/>
              </w:rPr>
              <w:t xml:space="preserve">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бюджеттен</w:t>
            </w:r>
            <w:r>
              <w:rPr>
                <w:rFonts w:ascii="Times New Roman"/>
                <w:b w:val="false"/>
                <w:i w:val="false"/>
                <w:color w:val="000000"/>
                <w:sz w:val="20"/>
              </w:rPr>
              <w:t xml:space="preserve"> берілген</w:t>
            </w:r>
            <w:r>
              <w:rPr>
                <w:rFonts w:ascii="Times New Roman"/>
                <w:b w:val="false"/>
                <w:i w:val="false"/>
                <w:color w:val="000000"/>
                <w:sz w:val="20"/>
              </w:rPr>
              <w:t xml:space="preserve"> 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тұлғаларға</w:t>
            </w:r>
            <w:r>
              <w:rPr>
                <w:rFonts w:ascii="Times New Roman"/>
                <w:b w:val="false"/>
                <w:i w:val="false"/>
                <w:color w:val="000000"/>
                <w:sz w:val="20"/>
              </w:rPr>
              <w:t xml:space="preserve"> жергілікті</w:t>
            </w:r>
            <w:r>
              <w:rPr>
                <w:rFonts w:ascii="Times New Roman"/>
                <w:b w:val="false"/>
                <w:i w:val="false"/>
                <w:color w:val="000000"/>
                <w:sz w:val="20"/>
              </w:rPr>
              <w:t xml:space="preserve"> бюджеттен</w:t>
            </w:r>
            <w:r>
              <w:rPr>
                <w:rFonts w:ascii="Times New Roman"/>
                <w:b w:val="false"/>
                <w:i w:val="false"/>
                <w:color w:val="000000"/>
                <w:sz w:val="20"/>
              </w:rPr>
              <w:t xml:space="preserve"> 2006 </w:t>
            </w:r>
            <w:r>
              <w:rPr>
                <w:rFonts w:ascii="Times New Roman"/>
                <w:b w:val="false"/>
                <w:i w:val="false"/>
                <w:color w:val="000000"/>
                <w:sz w:val="20"/>
              </w:rPr>
              <w:t>жылға</w:t>
            </w:r>
            <w:r>
              <w:rPr>
                <w:rFonts w:ascii="Times New Roman"/>
                <w:b w:val="false"/>
                <w:i w:val="false"/>
                <w:color w:val="000000"/>
                <w:sz w:val="20"/>
              </w:rPr>
              <w:t xml:space="preserve"> дейін</w:t>
            </w:r>
            <w:r>
              <w:rPr>
                <w:rFonts w:ascii="Times New Roman"/>
                <w:b w:val="false"/>
                <w:i w:val="false"/>
                <w:color w:val="000000"/>
                <w:sz w:val="20"/>
              </w:rPr>
              <w:t xml:space="preserve"> берілген</w:t>
            </w:r>
            <w:r>
              <w:rPr>
                <w:rFonts w:ascii="Times New Roman"/>
                <w:b w:val="false"/>
                <w:i w:val="false"/>
                <w:color w:val="000000"/>
                <w:sz w:val="20"/>
              </w:rPr>
              <w:t xml:space="preserve"> бюджеттік</w:t>
            </w:r>
            <w:r>
              <w:rPr>
                <w:rFonts w:ascii="Times New Roman"/>
                <w:b w:val="false"/>
                <w:i w:val="false"/>
                <w:color w:val="000000"/>
                <w:sz w:val="20"/>
              </w:rPr>
              <w:t xml:space="preserve"> кредиттерді</w:t>
            </w:r>
            <w:r>
              <w:rPr>
                <w:rFonts w:ascii="Times New Roman"/>
                <w:b w:val="false"/>
                <w:i w:val="false"/>
                <w:color w:val="000000"/>
                <w:sz w:val="20"/>
              </w:rPr>
              <w:t xml:space="preserve"> өтеу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 (профициті)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6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r>
              <w:rPr>
                <w:rFonts w:ascii="Times New Roman"/>
                <w:b/>
                <w:i w:val="false"/>
                <w:color w:val="000000"/>
                <w:sz w:val="20"/>
              </w:rPr>
              <w:t xml:space="preserve"> (</w:t>
            </w:r>
            <w:r>
              <w:rPr>
                <w:rFonts w:ascii="Times New Roman"/>
                <w:b/>
                <w:i w:val="false"/>
                <w:color w:val="000000"/>
                <w:sz w:val="20"/>
              </w:rPr>
              <w:t>профицитін</w:t>
            </w:r>
            <w:r>
              <w:rPr>
                <w:rFonts w:ascii="Times New Roman"/>
                <w:b/>
                <w:i w:val="false"/>
                <w:color w:val="000000"/>
                <w:sz w:val="20"/>
              </w:rPr>
              <w:t xml:space="preserve"> пайдалану</w:t>
            </w:r>
            <w:r>
              <w:rPr>
                <w:rFonts w:ascii="Times New Roman"/>
                <w:b/>
                <w:i w:val="false"/>
                <w:color w:val="000000"/>
                <w:sz w:val="20"/>
              </w:rPr>
              <w:t>)</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қаражаты</w:t>
            </w:r>
            <w:r>
              <w:rPr>
                <w:rFonts w:ascii="Times New Roman"/>
                <w:b/>
                <w:i w:val="false"/>
                <w:color w:val="000000"/>
                <w:sz w:val="20"/>
              </w:rPr>
              <w:t xml:space="preserve"> қалдықтарының</w:t>
            </w:r>
            <w:r>
              <w:rPr>
                <w:rFonts w:ascii="Times New Roman"/>
                <w:b/>
                <w:i w:val="false"/>
                <w:color w:val="000000"/>
                <w:sz w:val="20"/>
              </w:rPr>
              <w:t xml:space="preserve"> қозғалысы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