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4a7ce" w14:textId="b84a7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2008 жылғы 25 желтоқсандағы "2009 жылға арналған аудандық бюджет туралы" N 14-100-IV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2009 жылғы 15 шілдедегі N 23-174-IV шешімі. Оңтүстік Қазақстан облысы Мақтаарал ауданы Әділет басқармасында 2009 жылғы 17 шілдеде N 14-7-80 тіркелді. Қолданылу мерзімінің аяқталуына байланысты шешімнің күші жойылды - Оңтүстік Қазақстан облысы Мақтаарал аудандық мәслихатының 2010 жылғы 12 ақпандағы N 23 хатымен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Қолданылу мерзімінің аяқталуына байланысты шешімнің күші жойылды - Оңтүстік Қазақстан облысы Мақтаарал аудандық мәслихатының 2010.02.12 N 23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 Бюджет Кодексінің 9-бабы </w:t>
      </w:r>
      <w:r>
        <w:rPr>
          <w:rFonts w:ascii="Times New Roman"/>
          <w:b w:val="false"/>
          <w:i w:val="false"/>
          <w:color w:val="000000"/>
          <w:sz w:val="28"/>
        </w:rPr>
        <w:t>2 тармағына</w:t>
      </w:r>
      <w:r>
        <w:rPr>
          <w:rFonts w:ascii="Times New Roman"/>
          <w:b w:val="false"/>
          <w:i w:val="false"/>
          <w:color w:val="000000"/>
          <w:sz w:val="28"/>
        </w:rPr>
        <w:t xml:space="preserve">, </w:t>
      </w:r>
      <w:r>
        <w:rPr>
          <w:rFonts w:ascii="Times New Roman"/>
          <w:b w:val="false"/>
          <w:i w:val="false"/>
          <w:color w:val="000000"/>
          <w:sz w:val="28"/>
        </w:rPr>
        <w:t>109-бабы 1</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"2009 жылға арналған облыстық бюджет туралы" Оңтүстік Қазақстан облыстық мәслихатының 2008 жылғы 12 желтоқсандағы </w:t>
      </w:r>
      <w:r>
        <w:rPr>
          <w:rFonts w:ascii="Times New Roman"/>
          <w:b w:val="false"/>
          <w:i w:val="false"/>
          <w:color w:val="000000"/>
          <w:sz w:val="28"/>
        </w:rPr>
        <w:t>N 12/135-IV</w:t>
      </w:r>
      <w:r>
        <w:rPr>
          <w:rFonts w:ascii="Times New Roman"/>
          <w:b w:val="false"/>
          <w:i w:val="false"/>
          <w:color w:val="000000"/>
          <w:sz w:val="28"/>
        </w:rPr>
        <w:t xml:space="preserve"> шешіміне өзгерістер мен толықтырулар енгізу туралы" Оңтүстік Қазақстан облыстық мәслихатының 2009 жылғы 9 шілдедегі </w:t>
      </w:r>
      <w:r>
        <w:rPr>
          <w:rFonts w:ascii="Times New Roman"/>
          <w:b w:val="false"/>
          <w:i w:val="false"/>
          <w:color w:val="000000"/>
          <w:sz w:val="28"/>
        </w:rPr>
        <w:t>N 19/229-IV</w:t>
      </w:r>
      <w:r>
        <w:rPr>
          <w:rFonts w:ascii="Times New Roman"/>
          <w:b w:val="false"/>
          <w:i w:val="false"/>
          <w:color w:val="000000"/>
          <w:sz w:val="28"/>
        </w:rPr>
        <w:t xml:space="preserve"> шешіміне сәйкес Мақтаарал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"2009 жылға арналған аудандық бюджет туралы" Мақтаарал аудандық мәслихатының 2008 жылғы 25 желтоқсандағы </w:t>
      </w:r>
      <w:r>
        <w:rPr>
          <w:rFonts w:ascii="Times New Roman"/>
          <w:b w:val="false"/>
          <w:i w:val="false"/>
          <w:color w:val="000000"/>
          <w:sz w:val="28"/>
        </w:rPr>
        <w:t>N 14-100-IV</w:t>
      </w:r>
      <w:r>
        <w:rPr>
          <w:rFonts w:ascii="Times New Roman"/>
          <w:b w:val="false"/>
          <w:i w:val="false"/>
          <w:color w:val="000000"/>
          <w:sz w:val="28"/>
        </w:rPr>
        <w:t xml:space="preserve"> шешіміне (Нормативтік құқықтық актілерін мемлекеттік тіркеу тізілімінде 14-7-70 нөмірмен тіркелген, 2009 жылғы 23 қаңтардағы "Мақтаарал" газетінде ресми жарияланған, "Мақтаарал аудандық мәслихатының 2008 жылғы 25 желтоқсандағы "2009 жылға арналған аудандық бюджет туралы" N 14-100-IV шешіміне өзгерістер енгізу туралы" Мақтаарал аудандық мәслихатының 2009 жылғы 19 ақпандағы </w:t>
      </w:r>
      <w:r>
        <w:rPr>
          <w:rFonts w:ascii="Times New Roman"/>
          <w:b w:val="false"/>
          <w:i w:val="false"/>
          <w:color w:val="000000"/>
          <w:sz w:val="28"/>
        </w:rPr>
        <w:t>N 19-127-IV</w:t>
      </w:r>
      <w:r>
        <w:rPr>
          <w:rFonts w:ascii="Times New Roman"/>
          <w:b w:val="false"/>
          <w:i w:val="false"/>
          <w:color w:val="000000"/>
          <w:sz w:val="28"/>
        </w:rPr>
        <w:t xml:space="preserve"> шешіміне, Нормативтік құқықтық актілерін мемлекеттік тіркеу тізілімінде 14-7-72 нөмірмен тіркелген, 2009 жылғы 3 және 13 наурыздағы "Мақтаарал" газетінің N 10, 11 сандарында ресми жарияланған, "Мақтаарал аудандық мәслихатының 2008 жылғы 25 желтоқсандағы "2009 жылға арналған аудандық бюджет туралы" N 14-100-IV шешіміне өзгерістер енгізу туралы" Мақтаарал аудандық мәслихатының 2009 жылғы 27 сәуірдегі </w:t>
      </w:r>
      <w:r>
        <w:rPr>
          <w:rFonts w:ascii="Times New Roman"/>
          <w:b w:val="false"/>
          <w:i w:val="false"/>
          <w:color w:val="000000"/>
          <w:sz w:val="28"/>
        </w:rPr>
        <w:t>N 21-150-IV</w:t>
      </w:r>
      <w:r>
        <w:rPr>
          <w:rFonts w:ascii="Times New Roman"/>
          <w:b w:val="false"/>
          <w:i w:val="false"/>
          <w:color w:val="000000"/>
          <w:sz w:val="28"/>
        </w:rPr>
        <w:t xml:space="preserve"> шешіміне, Нормативтік құқықтық актілерін мемлекеттік тіркеу тізілімінде 14-7-76 нөмірмен тіркелген, 2009 жылғы 15 мамырдағы "Мақтаарал" газетінің N 20 санында ресми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1) тармақшадағы "12173867" саны "12121024" санымен;</w:t>
      </w:r>
      <w:r>
        <w:br/>
      </w:r>
      <w:r>
        <w:rPr>
          <w:rFonts w:ascii="Times New Roman"/>
          <w:b w:val="false"/>
          <w:i w:val="false"/>
          <w:color w:val="000000"/>
          <w:sz w:val="28"/>
        </w:rPr>
        <w:t>
</w:t>
      </w:r>
      <w:r>
        <w:rPr>
          <w:rFonts w:ascii="Times New Roman"/>
          <w:b w:val="false"/>
          <w:i w:val="false"/>
          <w:color w:val="000000"/>
          <w:sz w:val="28"/>
        </w:rPr>
        <w:t>      "775328" саны "775589" санымен;</w:t>
      </w:r>
      <w:r>
        <w:br/>
      </w:r>
      <w:r>
        <w:rPr>
          <w:rFonts w:ascii="Times New Roman"/>
          <w:b w:val="false"/>
          <w:i w:val="false"/>
          <w:color w:val="000000"/>
          <w:sz w:val="28"/>
        </w:rPr>
        <w:t>
</w:t>
      </w:r>
      <w:r>
        <w:rPr>
          <w:rFonts w:ascii="Times New Roman"/>
          <w:b w:val="false"/>
          <w:i w:val="false"/>
          <w:color w:val="000000"/>
          <w:sz w:val="28"/>
        </w:rPr>
        <w:t>      "2721" саны "3839" санымен;</w:t>
      </w:r>
      <w:r>
        <w:br/>
      </w:r>
      <w:r>
        <w:rPr>
          <w:rFonts w:ascii="Times New Roman"/>
          <w:b w:val="false"/>
          <w:i w:val="false"/>
          <w:color w:val="000000"/>
          <w:sz w:val="28"/>
        </w:rPr>
        <w:t>
</w:t>
      </w:r>
      <w:r>
        <w:rPr>
          <w:rFonts w:ascii="Times New Roman"/>
          <w:b w:val="false"/>
          <w:i w:val="false"/>
          <w:color w:val="000000"/>
          <w:sz w:val="28"/>
        </w:rPr>
        <w:t>      "11395818" саны "11271308" санымен;</w:t>
      </w:r>
      <w:r>
        <w:br/>
      </w:r>
      <w:r>
        <w:rPr>
          <w:rFonts w:ascii="Times New Roman"/>
          <w:b w:val="false"/>
          <w:i w:val="false"/>
          <w:color w:val="000000"/>
          <w:sz w:val="28"/>
        </w:rPr>
        <w:t>
</w:t>
      </w:r>
      <w:r>
        <w:rPr>
          <w:rFonts w:ascii="Times New Roman"/>
          <w:b w:val="false"/>
          <w:i w:val="false"/>
          <w:color w:val="000000"/>
          <w:sz w:val="28"/>
        </w:rPr>
        <w:t>      2) тармақшадағы "12176253" саны "12123410"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N 1 қосымша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 2009 жылғы 1 қаңтардан бастап қолданысқа енгізіледі.</w:t>
      </w:r>
      <w:r>
        <w:rPr>
          <w:rFonts w:ascii="Times New Roman"/>
          <w:b w:val="false"/>
          <w:i/>
          <w:color w:val="000000"/>
          <w:sz w:val="28"/>
        </w:rPr>
        <w:t>      </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xml:space="preserve">      сессиясының төрағасы:                      Э.Темірбаева      </w:t>
      </w:r>
    </w:p>
    <w:p>
      <w:pPr>
        <w:spacing w:after="0"/>
        <w:ind w:left="0"/>
        <w:jc w:val="both"/>
      </w:pP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міндетін атқарушы:                         Ә.Асауов</w:t>
      </w:r>
      <w:r>
        <w:rPr>
          <w:rFonts w:ascii="Times New Roman"/>
          <w:b/>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Мақтаарал аудандық мәслихатының</w:t>
      </w:r>
      <w:r>
        <w:br/>
      </w:r>
      <w:r>
        <w:rPr>
          <w:rFonts w:ascii="Times New Roman"/>
          <w:b w:val="false"/>
          <w:i w:val="false"/>
          <w:color w:val="000000"/>
          <w:sz w:val="28"/>
        </w:rPr>
        <w:t>
</w:t>
      </w:r>
      <w:r>
        <w:rPr>
          <w:rFonts w:ascii="Times New Roman"/>
          <w:b w:val="false"/>
          <w:i w:val="false"/>
          <w:color w:val="000000"/>
          <w:sz w:val="28"/>
        </w:rPr>
        <w:t>      2009 жылғы 15 шілдедегі N 23-174-ІV</w:t>
      </w:r>
      <w:r>
        <w:br/>
      </w:r>
      <w:r>
        <w:rPr>
          <w:rFonts w:ascii="Times New Roman"/>
          <w:b w:val="false"/>
          <w:i w:val="false"/>
          <w:color w:val="000000"/>
          <w:sz w:val="28"/>
        </w:rPr>
        <w:t>
</w:t>
      </w:r>
      <w:r>
        <w:rPr>
          <w:rFonts w:ascii="Times New Roman"/>
          <w:b w:val="false"/>
          <w:i w:val="false"/>
          <w:color w:val="000000"/>
          <w:sz w:val="28"/>
        </w:rPr>
        <w:t>      шешіміне N 1 қосымша</w:t>
      </w:r>
    </w:p>
    <w:p>
      <w:pPr>
        <w:spacing w:after="0"/>
        <w:ind w:left="0"/>
        <w:jc w:val="both"/>
      </w:pPr>
      <w:r>
        <w:rPr>
          <w:rFonts w:ascii="Times New Roman"/>
          <w:b w:val="false"/>
          <w:i w:val="false"/>
          <w:color w:val="000000"/>
          <w:sz w:val="28"/>
        </w:rPr>
        <w:t>      Мақтаарал аудандық мәслихатының</w:t>
      </w:r>
      <w:r>
        <w:br/>
      </w:r>
      <w:r>
        <w:rPr>
          <w:rFonts w:ascii="Times New Roman"/>
          <w:b w:val="false"/>
          <w:i w:val="false"/>
          <w:color w:val="000000"/>
          <w:sz w:val="28"/>
        </w:rPr>
        <w:t>
</w:t>
      </w:r>
      <w:r>
        <w:rPr>
          <w:rFonts w:ascii="Times New Roman"/>
          <w:b w:val="false"/>
          <w:i w:val="false"/>
          <w:color w:val="000000"/>
          <w:sz w:val="28"/>
        </w:rPr>
        <w:t>      "2009 жылға арналған аудандық бюджет туралы"</w:t>
      </w:r>
      <w:r>
        <w:br/>
      </w:r>
      <w:r>
        <w:rPr>
          <w:rFonts w:ascii="Times New Roman"/>
          <w:b w:val="false"/>
          <w:i w:val="false"/>
          <w:color w:val="000000"/>
          <w:sz w:val="28"/>
        </w:rPr>
        <w:t>
</w:t>
      </w:r>
      <w:r>
        <w:rPr>
          <w:rFonts w:ascii="Times New Roman"/>
          <w:b w:val="false"/>
          <w:i w:val="false"/>
          <w:color w:val="000000"/>
          <w:sz w:val="28"/>
        </w:rPr>
        <w:t>      2008 жылғы 25 желтоқсандағы N 14-100-ІV</w:t>
      </w:r>
      <w:r>
        <w:br/>
      </w:r>
      <w:r>
        <w:rPr>
          <w:rFonts w:ascii="Times New Roman"/>
          <w:b w:val="false"/>
          <w:i w:val="false"/>
          <w:color w:val="000000"/>
          <w:sz w:val="28"/>
        </w:rPr>
        <w:t>
</w:t>
      </w:r>
      <w:r>
        <w:rPr>
          <w:rFonts w:ascii="Times New Roman"/>
          <w:b w:val="false"/>
          <w:i w:val="false"/>
          <w:color w:val="000000"/>
          <w:sz w:val="28"/>
        </w:rPr>
        <w:t>      шешіміне N 1 қосымша</w:t>
      </w:r>
    </w:p>
    <w:p>
      <w:pPr>
        <w:spacing w:after="0"/>
        <w:ind w:left="0"/>
        <w:jc w:val="both"/>
      </w:pPr>
      <w:r>
        <w:rPr>
          <w:rFonts w:ascii="Times New Roman"/>
          <w:b/>
          <w:i w:val="false"/>
          <w:color w:val="000000"/>
          <w:sz w:val="28"/>
        </w:rPr>
        <w:t>      </w:t>
      </w:r>
      <w:r>
        <w:rPr>
          <w:rFonts w:ascii="Times New Roman"/>
          <w:b/>
          <w:i w:val="false"/>
          <w:color w:val="000080"/>
          <w:sz w:val="28"/>
        </w:rPr>
        <w:t>Мақтаарал ауданының 2009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802"/>
        <w:gridCol w:w="842"/>
        <w:gridCol w:w="6911"/>
        <w:gridCol w:w="2643"/>
      </w:tblGrid>
      <w:tr>
        <w:trPr>
          <w:trHeight w:val="30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ерекшелігі</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 Кірістер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12121024</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775589</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283526</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283526</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230831</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13282</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39413</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254897</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254897</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254897</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Меншiкке салынатын салықтар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177928</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Мүлiкке салынатын салықтар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68816</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51449</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17367</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35374</w:t>
            </w:r>
          </w:p>
        </w:tc>
      </w:tr>
      <w:tr>
        <w:trPr>
          <w:trHeight w:val="7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13320</w:t>
            </w:r>
          </w:p>
        </w:tc>
      </w:tr>
      <w:tr>
        <w:trPr>
          <w:trHeight w:val="10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159</w:t>
            </w:r>
          </w:p>
        </w:tc>
      </w:tr>
      <w:tr>
        <w:trPr>
          <w:trHeight w:val="10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w:t>
            </w:r>
          </w:p>
        </w:tc>
      </w:tr>
      <w:tr>
        <w:trPr>
          <w:trHeight w:val="10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21807</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51551</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6187</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45364</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22187</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22187</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50544</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23234</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аумағында өндірілген спирттің барлық түрлері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4500</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аумағында отандық коньяк спирті өндірісінен жасалған коньяк, бренди</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9500</w:t>
            </w:r>
          </w:p>
        </w:tc>
      </w:tr>
      <w:tr>
        <w:trPr>
          <w:trHeight w:val="10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8100</w:t>
            </w:r>
          </w:p>
        </w:tc>
      </w:tr>
      <w:tr>
        <w:trPr>
          <w:trHeight w:val="10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1134</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1750</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1750</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25560</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1966</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1154</w:t>
            </w:r>
          </w:p>
        </w:tc>
      </w:tr>
      <w:tr>
        <w:trPr>
          <w:trHeight w:val="10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869</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Аукциондардан алынатын алым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320</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Механикалық көлік құралдары мен тіркемелерді мемлекеттік тіркегені үшін алым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1170</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15582</w:t>
            </w:r>
          </w:p>
        </w:tc>
      </w:tr>
      <w:tr>
        <w:trPr>
          <w:trHeight w:val="14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4346</w:t>
            </w:r>
          </w:p>
        </w:tc>
      </w:tr>
      <w:tr>
        <w:trPr>
          <w:trHeight w:val="14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8694</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8694</w:t>
            </w:r>
          </w:p>
        </w:tc>
      </w:tr>
      <w:tr>
        <w:trPr>
          <w:trHeight w:val="43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3862</w:t>
            </w:r>
          </w:p>
        </w:tc>
      </w:tr>
      <w:tr>
        <w:trPr>
          <w:trHeight w:val="21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3014</w:t>
            </w:r>
          </w:p>
        </w:tc>
      </w:tr>
      <w:tr>
        <w:trPr>
          <w:trHeight w:val="14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w:t>
            </w:r>
          </w:p>
        </w:tc>
      </w:tr>
      <w:tr>
        <w:trPr>
          <w:trHeight w:val="14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w:t>
            </w:r>
          </w:p>
        </w:tc>
      </w:tr>
      <w:tr>
        <w:trPr>
          <w:trHeight w:val="14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249</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1217</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r>
      <w:tr>
        <w:trPr>
          <w:trHeight w:val="325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w:t>
            </w:r>
          </w:p>
        </w:tc>
      </w:tr>
      <w:tr>
        <w:trPr>
          <w:trHeight w:val="18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емес түсiмдер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3839</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2014</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2014</w:t>
            </w:r>
          </w:p>
        </w:tc>
      </w:tr>
      <w:tr>
        <w:trPr>
          <w:trHeight w:val="7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2014</w:t>
            </w:r>
          </w:p>
        </w:tc>
      </w:tr>
      <w:tr>
        <w:trPr>
          <w:trHeight w:val="18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412</w:t>
            </w:r>
          </w:p>
        </w:tc>
      </w:tr>
      <w:tr>
        <w:trPr>
          <w:trHeight w:val="7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412</w:t>
            </w:r>
          </w:p>
        </w:tc>
      </w:tr>
      <w:tr>
        <w:trPr>
          <w:trHeight w:val="10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басқа да айыппұлдар, өсімпұлдар, санкциялар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412</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1413</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1413</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1249</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Негізгі капиталды сатудан түсетін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70288</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мекемеге бекітілген мемлекеттік мүлікті сату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68855</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мекемеге бекітілген мемлекеттік мүлікті сату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68855</w:t>
            </w:r>
          </w:p>
        </w:tc>
      </w:tr>
      <w:tr>
        <w:trPr>
          <w:trHeight w:val="4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68855</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1433</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1433</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1433</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Трансферттердің түсімдері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11271308</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11271308</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11271308</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1511483</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3461114</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6298711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783"/>
        <w:gridCol w:w="924"/>
        <w:gridCol w:w="1037"/>
        <w:gridCol w:w="5949"/>
        <w:gridCol w:w="2524"/>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ІІ.Шығыстар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12123410</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мемлекеттiк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288846</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262268</w:t>
            </w:r>
          </w:p>
        </w:tc>
      </w:tr>
      <w:tr>
        <w:trPr>
          <w:trHeight w:val="4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12268</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12268</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55514</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55514</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194486</w:t>
            </w:r>
          </w:p>
        </w:tc>
      </w:tr>
      <w:tr>
        <w:trPr>
          <w:trHeight w:val="109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194486</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оның ішінде Жетісай қала әкімі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13605</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Достық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8486</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Жаңа ауыл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7465</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Жылы су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8652</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Қарақай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7789</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Қазыбек би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8340</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Қалыбеков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6199</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Асықата кенті әкімі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9768</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Абай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7129</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Ералиев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8090</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Атамекен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8011</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Ділдәбеков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9775</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Қызылқұм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7251</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Мақталы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7784</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Ынтымақ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7825</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Мырзакент кенті әкімі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8221</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Атакент кенті әкімі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8210</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Бірлік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8040</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Еңбекші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6702</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Жамбыл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6894</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Жаңа жол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7142</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Иіржар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8052</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Мақтаарал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8467</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Нұрлыбаев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6589</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12931</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12931</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12931</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13647</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13647</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13647</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Қорғаныс</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14170</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14170</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14170</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14170</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Бiлiм беру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9660187</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196238</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196238</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196238</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5878690</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5650</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5650</w:t>
            </w:r>
          </w:p>
        </w:tc>
      </w:tr>
      <w:tr>
        <w:trPr>
          <w:trHeight w:val="3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5873040</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5770507</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19942</w:t>
            </w:r>
          </w:p>
        </w:tc>
      </w:tr>
      <w:tr>
        <w:trPr>
          <w:trHeight w:val="109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62154</w:t>
            </w:r>
          </w:p>
        </w:tc>
      </w:tr>
      <w:tr>
        <w:trPr>
          <w:trHeight w:val="39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20437</w:t>
            </w:r>
          </w:p>
        </w:tc>
      </w:tr>
      <w:tr>
        <w:trPr>
          <w:trHeight w:val="39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3585259</w:t>
            </w:r>
          </w:p>
        </w:tc>
      </w:tr>
      <w:tr>
        <w:trPr>
          <w:trHeight w:val="48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359132</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9382</w:t>
            </w:r>
          </w:p>
        </w:tc>
      </w:tr>
      <w:tr>
        <w:trPr>
          <w:trHeight w:val="48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67784</w:t>
            </w:r>
          </w:p>
        </w:tc>
      </w:tr>
      <w:tr>
        <w:trPr>
          <w:trHeight w:val="109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281966</w:t>
            </w:r>
          </w:p>
        </w:tc>
      </w:tr>
      <w:tr>
        <w:trPr>
          <w:trHeight w:val="45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3226127</w:t>
            </w:r>
          </w:p>
        </w:tc>
      </w:tr>
      <w:tr>
        <w:trPr>
          <w:trHeight w:val="37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дамыту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3226127</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Денсаулық сақтау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40</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r>
        <w:trPr>
          <w:trHeight w:val="109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Әлеуметтiк көмек және әлеуметтiк қамсыздандыру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805040</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766821</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766821</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145733</w:t>
            </w:r>
          </w:p>
        </w:tc>
      </w:tr>
      <w:tr>
        <w:trPr>
          <w:trHeight w:val="109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13700</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68000</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111274</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13783</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2125</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46878</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349600</w:t>
            </w:r>
          </w:p>
        </w:tc>
      </w:tr>
      <w:tr>
        <w:trPr>
          <w:trHeight w:val="145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15728</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38219</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38219</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35101</w:t>
            </w:r>
          </w:p>
        </w:tc>
      </w:tr>
      <w:tr>
        <w:trPr>
          <w:trHeight w:val="76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3118</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925684</w:t>
            </w:r>
          </w:p>
        </w:tc>
      </w:tr>
      <w:tr>
        <w:trPr>
          <w:trHeight w:val="42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37900</w:t>
            </w:r>
          </w:p>
        </w:tc>
      </w:tr>
      <w:tr>
        <w:trPr>
          <w:trHeight w:val="42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37900</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37900</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828953</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611866</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137420</w:t>
            </w:r>
          </w:p>
        </w:tc>
      </w:tr>
      <w:tr>
        <w:trPr>
          <w:trHeight w:val="145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030</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474446</w:t>
            </w:r>
          </w:p>
        </w:tc>
      </w:tr>
      <w:tr>
        <w:trPr>
          <w:trHeight w:val="42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217087</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 объектілерін дамыту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5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217087</w:t>
            </w:r>
          </w:p>
        </w:tc>
      </w:tr>
      <w:tr>
        <w:trPr>
          <w:trHeight w:val="37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58831</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52245</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10300</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490</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21455</w:t>
            </w:r>
          </w:p>
        </w:tc>
      </w:tr>
      <w:tr>
        <w:trPr>
          <w:trHeight w:val="109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6586</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6586</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Мәдениет, спорт, туризм және ақпараттық кеңістiк</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153541</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55539</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55539</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55539</w:t>
            </w:r>
          </w:p>
        </w:tc>
      </w:tr>
      <w:tr>
        <w:trPr>
          <w:trHeight w:val="4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32466</w:t>
            </w:r>
          </w:p>
        </w:tc>
      </w:tr>
      <w:tr>
        <w:trPr>
          <w:trHeight w:val="37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32466</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Ұлттық және бұқаралық спорт түрлерін дамыту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26006</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1700</w:t>
            </w:r>
          </w:p>
        </w:tc>
      </w:tr>
      <w:tr>
        <w:trPr>
          <w:trHeight w:val="109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4760</w:t>
            </w:r>
          </w:p>
        </w:tc>
      </w:tr>
      <w:tr>
        <w:trPr>
          <w:trHeight w:val="4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48654</w:t>
            </w:r>
          </w:p>
        </w:tc>
      </w:tr>
      <w:tr>
        <w:trPr>
          <w:trHeight w:val="37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40654</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39904</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w:t>
            </w:r>
          </w:p>
        </w:tc>
      </w:tr>
      <w:tr>
        <w:trPr>
          <w:trHeight w:val="45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8000</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8000</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16882</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4926</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4926</w:t>
            </w:r>
          </w:p>
        </w:tc>
      </w:tr>
      <w:tr>
        <w:trPr>
          <w:trHeight w:val="42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9115</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8515</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2841</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 бөлімінің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2841</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Отын-энергетика кешенi және жер қойнауын пайдалану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48855</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48855</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48855</w:t>
            </w:r>
          </w:p>
        </w:tc>
      </w:tr>
      <w:tr>
        <w:trPr>
          <w:trHeight w:val="39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48855</w:t>
            </w:r>
          </w:p>
        </w:tc>
      </w:tr>
      <w:tr>
        <w:trPr>
          <w:trHeight w:val="11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27811</w:t>
            </w:r>
          </w:p>
        </w:tc>
      </w:tr>
      <w:tr>
        <w:trPr>
          <w:trHeight w:val="37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18668</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18668</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9667</w:t>
            </w:r>
          </w:p>
        </w:tc>
      </w:tr>
      <w:tr>
        <w:trPr>
          <w:trHeight w:val="109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9001</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9143</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9143</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6143</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жер-шаруашылық орналастыру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6760</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6760</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3686</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3686</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3074</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3074</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Көлiк және коммуникация</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170000</w:t>
            </w:r>
          </w:p>
        </w:tc>
      </w:tr>
      <w:tr>
        <w:trPr>
          <w:trHeight w:val="40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30000</w:t>
            </w:r>
          </w:p>
        </w:tc>
      </w:tr>
      <w:tr>
        <w:trPr>
          <w:trHeight w:val="109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30000</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30000</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140000</w:t>
            </w:r>
          </w:p>
        </w:tc>
      </w:tr>
      <w:tr>
        <w:trPr>
          <w:trHeight w:val="109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140000</w:t>
            </w:r>
          </w:p>
        </w:tc>
      </w:tr>
      <w:tr>
        <w:trPr>
          <w:trHeight w:val="145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140000</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Басқалар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22472</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3012</w:t>
            </w:r>
          </w:p>
        </w:tc>
      </w:tr>
      <w:tr>
        <w:trPr>
          <w:trHeight w:val="45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3012</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3012</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19460</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14253</w:t>
            </w:r>
          </w:p>
        </w:tc>
      </w:tr>
      <w:tr>
        <w:trPr>
          <w:trHeight w:val="145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76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11825</w:t>
            </w:r>
          </w:p>
        </w:tc>
      </w:tr>
      <w:tr>
        <w:trPr>
          <w:trHeight w:val="120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428</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5207</w:t>
            </w:r>
          </w:p>
        </w:tc>
      </w:tr>
      <w:tr>
        <w:trPr>
          <w:trHeight w:val="76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5207</w:t>
            </w:r>
          </w:p>
        </w:tc>
      </w:tr>
      <w:tr>
        <w:trPr>
          <w:trHeight w:val="37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r>
      <w:tr>
        <w:trPr>
          <w:trHeight w:val="40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199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ерекшілігі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Ерекшілігі</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ІІІ. Таза бюджеттік кредит беру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-1095</w:t>
            </w:r>
          </w:p>
        </w:tc>
      </w:tr>
      <w:tr>
        <w:trPr>
          <w:trHeight w:val="37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 беру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Бюджеттік кредиттерді өтеу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1095</w:t>
            </w:r>
          </w:p>
        </w:tc>
      </w:tr>
      <w:tr>
        <w:trPr>
          <w:trHeight w:val="37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кредиттерді өтеу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1095</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1095</w:t>
            </w:r>
          </w:p>
        </w:tc>
      </w:tr>
      <w:tr>
        <w:trPr>
          <w:trHeight w:val="73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тұлғаларға жергілікті бюджеттен 2006 жылға дейін берілген бюджеттік кредиттерді өтеу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1095</w:t>
            </w:r>
          </w:p>
        </w:tc>
      </w:tr>
      <w:tr>
        <w:trPr>
          <w:trHeight w:val="37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 Бюджет тапшылығы (профициті)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-1291</w:t>
            </w:r>
          </w:p>
        </w:tc>
      </w:tr>
      <w:tr>
        <w:trPr>
          <w:trHeight w:val="75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VІ. Бюджет тапшылығын қаржыландыру (профицитін пайдалану)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1291</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 қаражаты қалдықтарының қозғалысы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1291</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1291</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1291</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1291</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1291</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