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1cf3" w14:textId="96c1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Иіржар ауылдық округі әкімінің 2009 жылғы 14 қыркүйектегі N 46 шешімі. Оңтүстік Қазақстан облысы Мақтаарал ауданы Әділет басқармасында 2009 жылғы 15 қазанда N 14-7-99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аумақ халқының пікірін ескере отырып, Иіржар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Иіржар ауылдық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Иіржар ауылындағы атауы жоқ көшелеріне Алаш, Бірлік, Достық, Наурыз, Көктем, Тәуелсіздік, Қайнар, Ынтымақ;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С.Рахимов ауылындағы атауы жоқ көшелеріне Нұр,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Азат ауылындағы атауы жоқ көшелеріне Шынар,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Диқан ауылындағы атауы жоқ көшелеріне Тәуелсіздік, Ынтымақ, Достық, Наурыз, Қызғалдақ, Нұрдала, Ордабасы, Жастар, Бәйтерек, Береке, Жайлау, Азамат, Бейбітшілік, Жеңіс, Шаттық, Көрікті;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Алаш ауылындағы атауы жоқ көшелеріне Көктем, Наурыз, Бірлік, Кең, Кеңсе, Қайнар, Береке, Азамат, Бәйтерек, Бейбітшілік, Табысты;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Шапағат ауылындағы атауы жоқ көшелеріне Көктем, Наурыз,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Мақтажан ауылындағы атауы жоқ көшелеріне Егемен, Атамекен, Жаңа талап,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 ауылындағы атауы жоқ көшелеріне Жібек жолы, Ордабасы, Достық, Ынтымақ;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 ауылындағы атауы жоқ көшелеріне Достық, Жұлдыз, Азат, Жаңа тұрмыс, Көрікті деген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әкім орынбасары Т.Ахмедиевке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                       А.Еркинов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