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d90c" w14:textId="a4bd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2009 жылғы 23 қаңтардағы N 14/3 шешімі. Оңтүстік Қазақстан облысы Ордабасы ауданының Әділет басқармасында 2009 жылғы 20 ақпанда N 14-8-62 тіркелді. Күші жойылды - Оңтүстік Қазақстан облысы Ордабасы аудандық мәслихатының 2014 жылғы 24 желтоқсандағы № 39/13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Оңтүстік Қазақстан облысы Ордабасы аудандық мәслихатының 24.12.2014 № 39/13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Кодексiнің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"Қазақстан Республикасындағы жергiлiктi мемлекеттiк басқару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ауданында орналасқан салық төлеушілер үшін айына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Н.Е. Раманқұл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Ғ.О. Аташов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14/3 шешімімен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Тіркелген салық ставкалары         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6238"/>
        <w:gridCol w:w="5104"/>
      </w:tblGrid>
      <w:tr>
        <w:trPr>
          <w:trHeight w:val="12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салық ставкасы айына (айлық есептік көрсеткіш)</w:t>
            </w:r>
          </w:p>
        </w:tc>
      </w:tr>
      <w:tr>
        <w:trPr>
          <w:trHeight w:val="10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