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a226" w14:textId="c08a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Ордабасы аудандық мәслихаттың 2008 жылғы 24 желтоқсандағы N 13/2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2009 жылғы 4 қарашадағы N 22/4 шешімі. Оңтүстік Қазақстан облысы Ордабасы ауданының Әділет басқармасында 2009 жылғы 9 қарашада N 14-8-72 тіркелді. Қолданылу мерзімінің аяқталуына байланысты шешімнің күші жойылды - Оңтүстік Қазақстан облысы Ордабасы аудандық мәслихатының 2011 жылғы 12 тамыздағы N 350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2011.08.12 N 350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«2009 жылға арналған облыстық бюджет туралы» Оңтүстік Қазақстан облыстық мәслихатының 2008 жылғы 12 желтоқсандағы № 12/135-ІV шешіміне өзгерістер мен толықтырулар енгізу туралы» облыстық мәслихаттың 2009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21/244-ІV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2015 нөмірмен тіркелген шешіміне сәйкес және аудан әкімдігінің «2009 жылға арналған аудан бюджетіне өзгерістер енгізу туралы» ұсынысын қарап,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Ордабасы аудандық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Тізілімінде 14-8-60 нөмірмен тіркелген, 2009 жылғы 15 қаңтарда «Ордабасы оттары» газетінде жарияланған, «2009 жылға арналған аудандық бюджет туралы» Ордабасы аудандық мәслихатының 2008 жылғы 24 желтоқсандағы № 13/2 шешіміне өзгерістер мен толықтырулар енгізу туралы» Ордабасы аудандық мәслихатының 2009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нормативтік құқықтық актілерін мемлекеттік тіркеу Тізілімінде 14-8-63 нөмірмен тіркелген, 2009 жылғы 7 наурызда «Ордабасы оттары» газетінде № 10-11 жарияланған, Ордабасы аудандық мәслихатының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17/5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нормативтік құқықтық актілерін мемлекеттік тіркеу Тізілімінде 14-8-67 нөмірмен тіркелген, 2009 жылғы 9 мамырда «Ордабасы оттары» газетінде № 21-22 жарияланған, Ордабасы аудандық мәслихатының 2009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нормативтік құқықтық актілерін мемлекеттік тіркеу Тізілімінде 14-8-70 нөмірмен тіркелген, 2009 жылғы 1 тамызда «Ордабасы оттары» газетінде № 34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2009 жылға арналған аудандық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6 217 903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-14 162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- 5 884 669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шығындар- 6 264 425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-1505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- 45 017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45 017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Ауданның жергілікті атқарушы органының 2009 жылға арналған резерві 5 725 мың теңге сомасында белгіленсін,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аумағындағы табиғи және техногендік сипаттағы төтенше жағдайларды жоюға арналған ауданның жергілікті атқарушы органының төтенше резерві – 5 334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«Шұғыл шығындарға арналған ауданның жергілікті атқарушы органының резерві – 391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3 - қосымшалары осы шешімнің 1, 3 – 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тыс XXII сессиясының төрағасы:             А. Боранбаев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Ғ.О. Аташов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4 қарашадағы № 22/4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 №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49"/>
        <w:gridCol w:w="689"/>
        <w:gridCol w:w="7676"/>
        <w:gridCol w:w="2416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6 217 903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333 234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315 257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315 257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103 426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103 426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5 884 669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5 884 669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5 884 669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12"/>
        <w:gridCol w:w="653"/>
        <w:gridCol w:w="712"/>
        <w:gridCol w:w="7125"/>
        <w:gridCol w:w="234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6 264 425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140 323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32 184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78 033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4 192 741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126 948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2 261 622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2 256 933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2 176 490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42 349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1 804 171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22 551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1 629 695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1 629 695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211 203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52 145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көмегі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94 773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 мен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1 434 968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67 122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65 286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1 346 567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59 693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1 153 082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жарыстарына қатысуы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ауыл шаруашылық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құрлысы және сәулет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бюджеттiк кредиттеу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-1 505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-45 017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4 қарашадағы № 22/4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 №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      қаржыландырылатын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32"/>
        <w:gridCol w:w="651"/>
        <w:gridCol w:w="713"/>
        <w:gridCol w:w="773"/>
        <w:gridCol w:w="6312"/>
        <w:gridCol w:w="2149"/>
      </w:tblGrid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236245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78033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131637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126948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</w:p>
        </w:tc>
      </w:tr>
      <w:tr>
        <w:trPr>
          <w:trHeight w:val="1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431"/>
        <w:gridCol w:w="1122"/>
        <w:gridCol w:w="1084"/>
        <w:gridCol w:w="1239"/>
        <w:gridCol w:w="1084"/>
        <w:gridCol w:w="1084"/>
        <w:gridCol w:w="1103"/>
        <w:gridCol w:w="1026"/>
        <w:gridCol w:w="1317"/>
        <w:gridCol w:w="905"/>
      </w:tblGrid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