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c199d" w14:textId="32c19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2008 жылғы 25 желтоқсандағы N 15/89-ІV "2009  жылға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2009 жылғы 13 шілдедегі N 20/129-IV шешімі. Оңтүстік Қазақстан облысы Отырар ауданының Әділет басқармасында 2009 жылғы 20 шілдеде N 14-9-89 тіркелді. Қолданылу мерзімінің аяқталуына байланысты шешімнің күші жойылды - Оңтүстік Қазақстан облысы Отырар аудандық мәслихатының 2010 жылғы 1 наурыздағы N 49 хатымен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w:t>
      </w:r>
      <w:r>
        <w:rPr>
          <w:rFonts w:ascii="Times New Roman"/>
          <w:b w:val="false"/>
          <w:i w:val="false"/>
          <w:color w:val="000000"/>
          <w:sz w:val="28"/>
        </w:rPr>
        <w:t xml:space="preserve"> </w:t>
      </w:r>
      <w:r>
        <w:rPr>
          <w:rFonts w:ascii="Times New Roman"/>
          <w:b w:val="false"/>
          <w:i/>
          <w:color w:val="800000"/>
          <w:sz w:val="28"/>
        </w:rPr>
        <w:t>Қолданылу мерзімінің аяқталуына байланысты шешімнің күші жойылды - Оңтүстік Қазақстан облысы Отырар аудандық мәслихатының 2010.03.01 N 49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106 бабы 2 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"Қазақстан Республикасындағы жергілікті мемлекеттік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 бюджеті туралы" Отырар аудандық мәслихатының 2008 жылғы 25 желтоқсандағы </w:t>
      </w:r>
      <w:r>
        <w:rPr>
          <w:rFonts w:ascii="Times New Roman"/>
          <w:b w:val="false"/>
          <w:i w:val="false"/>
          <w:color w:val="000000"/>
          <w:sz w:val="28"/>
        </w:rPr>
        <w:t>N 15/89-ІV</w:t>
      </w:r>
      <w:r>
        <w:rPr>
          <w:rFonts w:ascii="Times New Roman"/>
          <w:b w:val="false"/>
          <w:i w:val="false"/>
          <w:color w:val="000000"/>
          <w:sz w:val="28"/>
        </w:rPr>
        <w:t xml:space="preserve"> (Нормативтік құқықтық актілерді мемлекеттік тіркеу тізімінде 14-9-70 нөмірімен тіркелген, 2009 жылы 16 қаңтарында "Отырар алқабы" газетінде жарияланған, Отырар аудандық мәслихатының 2009 жылғы 22 ақпандағы </w:t>
      </w:r>
      <w:r>
        <w:rPr>
          <w:rFonts w:ascii="Times New Roman"/>
          <w:b w:val="false"/>
          <w:i w:val="false"/>
          <w:color w:val="000000"/>
          <w:sz w:val="28"/>
        </w:rPr>
        <w:t>N 17/106-ІV</w:t>
      </w:r>
      <w:r>
        <w:rPr>
          <w:rFonts w:ascii="Times New Roman"/>
          <w:b w:val="false"/>
          <w:i w:val="false"/>
          <w:color w:val="000000"/>
          <w:sz w:val="28"/>
        </w:rPr>
        <w:t xml:space="preserve"> "2009 жылға арналған аудан бюджеті туралы" шешіміне өзгерістер мен толықтырулар енгізу туралы" (Нормативтік құқықтық актілерді мемлекеттік тіркеу тізімінде 14-9-73 нөмірімен тіркелген, 2009 жылы 14 наурызында N 20-21-22 "Отырар алқабы" газетінде жарияланған шешімімен өзгерістер енгізілген), Отырар аудандық мәслихатының 2009 жылғы 29 сәуірдегі </w:t>
      </w:r>
      <w:r>
        <w:rPr>
          <w:rFonts w:ascii="Times New Roman"/>
          <w:b w:val="false"/>
          <w:i w:val="false"/>
          <w:color w:val="000000"/>
          <w:sz w:val="28"/>
        </w:rPr>
        <w:t>N 19/123-ІV</w:t>
      </w:r>
      <w:r>
        <w:rPr>
          <w:rFonts w:ascii="Times New Roman"/>
          <w:b w:val="false"/>
          <w:i w:val="false"/>
          <w:color w:val="000000"/>
          <w:sz w:val="28"/>
        </w:rPr>
        <w:t xml:space="preserve"> "2009 жылға арналған аудан бюджеті туралы" шешіміне өзгерістер мен толықтырулар енгізу туралы" (Нормативтік құқықтық актілерді мемлекеттік тіркеу тізімінде 14-9-78 нөмірімен тіркелген, 2009 жылы 22 мамырында N 41-42-43 "Отырар алқабы" газетінде жарияланған шешімімен өзгерістер енгізілген) шешіміне мынандай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"3 838 160" деген сандар "3 892 724" деген сандармен ауыстырылсын;</w:t>
      </w:r>
      <w:r>
        <w:br/>
      </w:r>
      <w:r>
        <w:rPr>
          <w:rFonts w:ascii="Times New Roman"/>
          <w:b w:val="false"/>
          <w:i w:val="false"/>
          <w:color w:val="000000"/>
          <w:sz w:val="28"/>
        </w:rPr>
        <w:t>
      "328 172" деген сандар "330 825" деген сандармен ауыстырылсын;</w:t>
      </w:r>
      <w:r>
        <w:br/>
      </w:r>
      <w:r>
        <w:rPr>
          <w:rFonts w:ascii="Times New Roman"/>
          <w:b w:val="false"/>
          <w:i w:val="false"/>
          <w:color w:val="000000"/>
          <w:sz w:val="28"/>
        </w:rPr>
        <w:t>
      "2 035" деген сандар "2 335" деген сандармен ауыстырылсын;</w:t>
      </w:r>
      <w:r>
        <w:br/>
      </w:r>
      <w:r>
        <w:rPr>
          <w:rFonts w:ascii="Times New Roman"/>
          <w:b w:val="false"/>
          <w:i w:val="false"/>
          <w:color w:val="000000"/>
          <w:sz w:val="28"/>
        </w:rPr>
        <w:t>
      "5 300" деген сандар "16 847" деген сандармен ауыстырылсын;</w:t>
      </w:r>
      <w:r>
        <w:br/>
      </w:r>
      <w:r>
        <w:rPr>
          <w:rFonts w:ascii="Times New Roman"/>
          <w:b w:val="false"/>
          <w:i w:val="false"/>
          <w:color w:val="000000"/>
          <w:sz w:val="28"/>
        </w:rPr>
        <w:t>
      "3 501 653" деген сандар "3 542 717"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"3 837 577" деген сандар "3 893 141" деген сандармен ауыстырылсын;</w:t>
      </w:r>
      <w:r>
        <w:br/>
      </w:r>
      <w:r>
        <w:rPr>
          <w:rFonts w:ascii="Times New Roman"/>
          <w:b w:val="false"/>
          <w:i w:val="false"/>
          <w:color w:val="000000"/>
          <w:sz w:val="28"/>
        </w:rPr>
        <w:t>
      Бұл сомалар аудан әкімдігінің қаулысы негізінде жүзеге асырылады.</w:t>
      </w:r>
      <w:r>
        <w:br/>
      </w:r>
      <w:r>
        <w:rPr>
          <w:rFonts w:ascii="Times New Roman"/>
          <w:b w:val="false"/>
          <w:i w:val="false"/>
          <w:color w:val="000000"/>
          <w:sz w:val="28"/>
        </w:rPr>
        <w:t>
      Көрсетілген шешімнің 1,4,5,9,13,14,15,16 - қосымшалары осы шешімнің 1,2,3,4,5,6,7,8 -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енгізілсін.</w:t>
      </w:r>
    </w:p>
    <w:p>
      <w:pPr>
        <w:spacing w:after="0"/>
        <w:ind w:left="0"/>
        <w:jc w:val="both"/>
      </w:pPr>
      <w:r>
        <w:rPr>
          <w:rFonts w:ascii="Times New Roman"/>
          <w:b w:val="false"/>
          <w:i/>
          <w:color w:val="000000"/>
          <w:sz w:val="28"/>
        </w:rPr>
        <w:t>      Аудандық Мәслихат сессиясының төрағасы     О. Төлімбетов</w:t>
      </w:r>
      <w:r>
        <w:br/>
      </w:r>
      <w:r>
        <w:rPr>
          <w:rFonts w:ascii="Times New Roman"/>
          <w:b w:val="false"/>
          <w:i w:val="false"/>
          <w:color w:val="000000"/>
          <w:sz w:val="28"/>
        </w:rPr>
        <w:t>
</w:t>
      </w:r>
      <w:r>
        <w:rPr>
          <w:rFonts w:ascii="Times New Roman"/>
          <w:b w:val="false"/>
          <w:i/>
          <w:color w:val="000000"/>
          <w:sz w:val="28"/>
        </w:rPr>
        <w:t>      Аудандық Мәслихат хатшысы                  Ә. Махатай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 мәслихатының</w:t>
      </w:r>
      <w:r>
        <w:br/>
      </w:r>
      <w:r>
        <w:rPr>
          <w:rFonts w:ascii="Times New Roman"/>
          <w:b w:val="false"/>
          <w:i w:val="false"/>
          <w:color w:val="000000"/>
          <w:sz w:val="28"/>
        </w:rPr>
        <w:t>
</w:t>
      </w:r>
      <w:r>
        <w:rPr>
          <w:rFonts w:ascii="Times New Roman"/>
          <w:b w:val="false"/>
          <w:i w:val="false"/>
          <w:color w:val="000000"/>
          <w:sz w:val="28"/>
        </w:rPr>
        <w:t>13 шілде 2009 жылғы</w:t>
      </w:r>
      <w:r>
        <w:br/>
      </w:r>
      <w:r>
        <w:rPr>
          <w:rFonts w:ascii="Times New Roman"/>
          <w:b w:val="false"/>
          <w:i w:val="false"/>
          <w:color w:val="000000"/>
          <w:sz w:val="28"/>
        </w:rPr>
        <w:t>
</w:t>
      </w:r>
      <w:r>
        <w:rPr>
          <w:rFonts w:ascii="Times New Roman"/>
          <w:b w:val="false"/>
          <w:i w:val="false"/>
          <w:color w:val="000000"/>
          <w:sz w:val="28"/>
        </w:rPr>
        <w:t>N 20/129-IV шешімімен</w:t>
      </w:r>
      <w:r>
        <w:br/>
      </w:r>
      <w:r>
        <w:rPr>
          <w:rFonts w:ascii="Times New Roman"/>
          <w:b w:val="false"/>
          <w:i w:val="false"/>
          <w:color w:val="000000"/>
          <w:sz w:val="28"/>
        </w:rPr>
        <w:t>
</w:t>
      </w:r>
      <w:r>
        <w:rPr>
          <w:rFonts w:ascii="Times New Roman"/>
          <w:b w:val="false"/>
          <w:i w:val="false"/>
          <w:color w:val="000000"/>
          <w:sz w:val="28"/>
        </w:rPr>
        <w:t>бекітілген N 1 қосымша</w:t>
      </w:r>
    </w:p>
    <w:p>
      <w:pPr>
        <w:spacing w:after="0"/>
        <w:ind w:left="0"/>
        <w:jc w:val="both"/>
      </w:pPr>
      <w:r>
        <w:rPr>
          <w:rFonts w:ascii="Times New Roman"/>
          <w:b w:val="false"/>
          <w:i w:val="false"/>
          <w:color w:val="000000"/>
          <w:sz w:val="28"/>
        </w:rPr>
        <w:t>Отырар аудан мәслихатының</w:t>
      </w:r>
      <w:r>
        <w:br/>
      </w:r>
      <w:r>
        <w:rPr>
          <w:rFonts w:ascii="Times New Roman"/>
          <w:b w:val="false"/>
          <w:i w:val="false"/>
          <w:color w:val="000000"/>
          <w:sz w:val="28"/>
        </w:rPr>
        <w:t>
</w:t>
      </w:r>
      <w:r>
        <w:rPr>
          <w:rFonts w:ascii="Times New Roman"/>
          <w:b w:val="false"/>
          <w:i w:val="false"/>
          <w:color w:val="000000"/>
          <w:sz w:val="28"/>
        </w:rPr>
        <w:t>25 желтоқсан 2008 жылғы</w:t>
      </w:r>
      <w:r>
        <w:br/>
      </w:r>
      <w:r>
        <w:rPr>
          <w:rFonts w:ascii="Times New Roman"/>
          <w:b w:val="false"/>
          <w:i w:val="false"/>
          <w:color w:val="000000"/>
          <w:sz w:val="28"/>
        </w:rPr>
        <w:t>
</w:t>
      </w:r>
      <w:r>
        <w:rPr>
          <w:rFonts w:ascii="Times New Roman"/>
          <w:b w:val="false"/>
          <w:i w:val="false"/>
          <w:color w:val="000000"/>
          <w:sz w:val="28"/>
        </w:rPr>
        <w:t>N 15/89-IV шешімімен</w:t>
      </w:r>
      <w:r>
        <w:br/>
      </w:r>
      <w:r>
        <w:rPr>
          <w:rFonts w:ascii="Times New Roman"/>
          <w:b w:val="false"/>
          <w:i w:val="false"/>
          <w:color w:val="000000"/>
          <w:sz w:val="28"/>
        </w:rPr>
        <w:t>
</w:t>
      </w:r>
      <w:r>
        <w:rPr>
          <w:rFonts w:ascii="Times New Roman"/>
          <w:b w:val="false"/>
          <w:i w:val="false"/>
          <w:color w:val="000000"/>
          <w:sz w:val="28"/>
        </w:rPr>
        <w:t>бекітілген N 1 қосымша</w:t>
      </w:r>
    </w:p>
    <w:p>
      <w:pPr>
        <w:spacing w:after="0"/>
        <w:ind w:left="0"/>
        <w:jc w:val="both"/>
      </w:pPr>
      <w:r>
        <w:rPr>
          <w:rFonts w:ascii="Times New Roman"/>
          <w:b w:val="false"/>
          <w:i w:val="false"/>
          <w:color w:val="000000"/>
          <w:sz w:val="28"/>
        </w:rPr>
        <w:t>      </w:t>
      </w:r>
      <w:r>
        <w:rPr>
          <w:rFonts w:ascii="Times New Roman"/>
          <w:b/>
          <w:i w:val="false"/>
          <w:color w:val="000080"/>
          <w:sz w:val="28"/>
        </w:rPr>
        <w:t>2009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737"/>
        <w:gridCol w:w="818"/>
        <w:gridCol w:w="7621"/>
        <w:gridCol w:w="2127"/>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Санаты            </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w:t>
            </w:r>
            <w:r>
              <w:rPr>
                <w:rFonts w:ascii="Times New Roman"/>
                <w:b/>
                <w:i w:val="false"/>
                <w:color w:val="000000"/>
                <w:sz w:val="20"/>
              </w:rPr>
              <w:t xml:space="preserve"> І</w:t>
            </w:r>
            <w:r>
              <w:rPr>
                <w:rFonts w:ascii="Times New Roman"/>
                <w:b/>
                <w:i w:val="false"/>
                <w:color w:val="000000"/>
                <w:sz w:val="20"/>
              </w:rPr>
              <w:t xml:space="preserve"> Р</w:t>
            </w:r>
            <w:r>
              <w:rPr>
                <w:rFonts w:ascii="Times New Roman"/>
                <w:b/>
                <w:i w:val="false"/>
                <w:color w:val="000000"/>
                <w:sz w:val="20"/>
              </w:rPr>
              <w:t xml:space="preserve"> І</w:t>
            </w:r>
            <w:r>
              <w:rPr>
                <w:rFonts w:ascii="Times New Roman"/>
                <w:b/>
                <w:i w:val="false"/>
                <w:color w:val="000000"/>
                <w:sz w:val="20"/>
              </w:rPr>
              <w:t xml:space="preserve"> С</w:t>
            </w:r>
            <w:r>
              <w:rPr>
                <w:rFonts w:ascii="Times New Roman"/>
                <w:b/>
                <w:i w:val="false"/>
                <w:color w:val="000000"/>
                <w:sz w:val="20"/>
              </w:rPr>
              <w:t xml:space="preserve"> Т</w:t>
            </w:r>
            <w:r>
              <w:rPr>
                <w:rFonts w:ascii="Times New Roman"/>
                <w:b/>
                <w:i w:val="false"/>
                <w:color w:val="000000"/>
                <w:sz w:val="20"/>
              </w:rPr>
              <w:t xml:space="preserve"> Е</w:t>
            </w:r>
            <w:r>
              <w:rPr>
                <w:rFonts w:ascii="Times New Roman"/>
                <w:b/>
                <w:i w:val="false"/>
                <w:color w:val="000000"/>
                <w:sz w:val="20"/>
              </w:rPr>
              <w:t xml:space="preserve"> 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3892724</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түсімдер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330825</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w:t>
            </w:r>
            <w:r>
              <w:rPr>
                <w:rFonts w:ascii="Times New Roman"/>
                <w:b w:val="false"/>
                <w:i w:val="false"/>
                <w:color w:val="000000"/>
                <w:sz w:val="20"/>
              </w:rPr>
              <w:t xml:space="preserve"> салығы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113182</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w:t>
            </w:r>
            <w:r>
              <w:rPr>
                <w:rFonts w:ascii="Times New Roman"/>
                <w:b w:val="false"/>
                <w:i w:val="false"/>
                <w:color w:val="000000"/>
                <w:sz w:val="20"/>
              </w:rPr>
              <w:t xml:space="preserve"> табыс</w:t>
            </w:r>
            <w:r>
              <w:rPr>
                <w:rFonts w:ascii="Times New Roman"/>
                <w:b w:val="false"/>
                <w:i w:val="false"/>
                <w:color w:val="000000"/>
                <w:sz w:val="20"/>
              </w:rPr>
              <w:t xml:space="preserve"> салығы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113182</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салық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120743</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салық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120743</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Меншікке</w:t>
            </w:r>
            <w:r>
              <w:rPr>
                <w:rFonts w:ascii="Times New Roman"/>
                <w:b w:val="false"/>
                <w:i w:val="false"/>
                <w:color w:val="000000"/>
                <w:sz w:val="20"/>
              </w:rPr>
              <w:t xml:space="preserve"> салынатын</w:t>
            </w:r>
            <w:r>
              <w:rPr>
                <w:rFonts w:ascii="Times New Roman"/>
                <w:b w:val="false"/>
                <w:i w:val="false"/>
                <w:color w:val="000000"/>
                <w:sz w:val="20"/>
              </w:rPr>
              <w:t xml:space="preserve"> салықтар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87620</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w:t>
            </w:r>
            <w:r>
              <w:rPr>
                <w:rFonts w:ascii="Times New Roman"/>
                <w:b w:val="false"/>
                <w:i w:val="false"/>
                <w:color w:val="000000"/>
                <w:sz w:val="20"/>
              </w:rPr>
              <w:t>i</w:t>
            </w:r>
            <w:r>
              <w:rPr>
                <w:rFonts w:ascii="Times New Roman"/>
                <w:b w:val="false"/>
                <w:i w:val="false"/>
                <w:color w:val="000000"/>
                <w:sz w:val="20"/>
              </w:rPr>
              <w:t>кке</w:t>
            </w:r>
            <w:r>
              <w:rPr>
                <w:rFonts w:ascii="Times New Roman"/>
                <w:b w:val="false"/>
                <w:i w:val="false"/>
                <w:color w:val="000000"/>
                <w:sz w:val="20"/>
              </w:rPr>
              <w:t xml:space="preserve"> салынатын</w:t>
            </w:r>
            <w:r>
              <w:rPr>
                <w:rFonts w:ascii="Times New Roman"/>
                <w:b w:val="false"/>
                <w:i w:val="false"/>
                <w:color w:val="000000"/>
                <w:sz w:val="20"/>
              </w:rPr>
              <w:t xml:space="preserve"> салықтар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68161</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w:t>
            </w:r>
            <w:r>
              <w:rPr>
                <w:rFonts w:ascii="Times New Roman"/>
                <w:b w:val="false"/>
                <w:i w:val="false"/>
                <w:color w:val="000000"/>
                <w:sz w:val="20"/>
              </w:rPr>
              <w:t xml:space="preserve"> салығы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5056</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құралдарына</w:t>
            </w:r>
            <w:r>
              <w:rPr>
                <w:rFonts w:ascii="Times New Roman"/>
                <w:b w:val="false"/>
                <w:i w:val="false"/>
                <w:color w:val="000000"/>
                <w:sz w:val="20"/>
              </w:rPr>
              <w:t xml:space="preserve"> салынатын</w:t>
            </w:r>
            <w:r>
              <w:rPr>
                <w:rFonts w:ascii="Times New Roman"/>
                <w:b w:val="false"/>
                <w:i w:val="false"/>
                <w:color w:val="000000"/>
                <w:sz w:val="20"/>
              </w:rPr>
              <w:t xml:space="preserve"> салық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12389</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w:t>
            </w:r>
            <w:r>
              <w:rPr>
                <w:rFonts w:ascii="Times New Roman"/>
                <w:b w:val="false"/>
                <w:i w:val="false"/>
                <w:color w:val="000000"/>
                <w:sz w:val="20"/>
              </w:rPr>
              <w:t xml:space="preserve">, </w:t>
            </w:r>
            <w:r>
              <w:rPr>
                <w:rFonts w:ascii="Times New Roman"/>
                <w:b w:val="false"/>
                <w:i w:val="false"/>
                <w:color w:val="000000"/>
                <w:sz w:val="20"/>
              </w:rPr>
              <w:t>жұмыстарға</w:t>
            </w:r>
            <w:r>
              <w:rPr>
                <w:rFonts w:ascii="Times New Roman"/>
                <w:b w:val="false"/>
                <w:i w:val="false"/>
                <w:color w:val="000000"/>
                <w:sz w:val="20"/>
              </w:rPr>
              <w:t xml:space="preserve"> және</w:t>
            </w:r>
            <w:r>
              <w:rPr>
                <w:rFonts w:ascii="Times New Roman"/>
                <w:b w:val="false"/>
                <w:i w:val="false"/>
                <w:color w:val="000000"/>
                <w:sz w:val="20"/>
              </w:rPr>
              <w:t xml:space="preserve"> қызметтерге</w:t>
            </w:r>
            <w:r>
              <w:rPr>
                <w:rFonts w:ascii="Times New Roman"/>
                <w:b w:val="false"/>
                <w:i w:val="false"/>
                <w:color w:val="000000"/>
                <w:sz w:val="20"/>
              </w:rPr>
              <w:t xml:space="preserve"> салынатын</w:t>
            </w:r>
            <w:r>
              <w:rPr>
                <w:rFonts w:ascii="Times New Roman"/>
                <w:b w:val="false"/>
                <w:i w:val="false"/>
                <w:color w:val="000000"/>
                <w:sz w:val="20"/>
              </w:rPr>
              <w:t xml:space="preserve"> i</w:t>
            </w:r>
            <w:r>
              <w:rPr>
                <w:rFonts w:ascii="Times New Roman"/>
                <w:b w:val="false"/>
                <w:i w:val="false"/>
                <w:color w:val="000000"/>
                <w:sz w:val="20"/>
              </w:rPr>
              <w:t>шк</w:t>
            </w:r>
            <w:r>
              <w:rPr>
                <w:rFonts w:ascii="Times New Roman"/>
                <w:b w:val="false"/>
                <w:i w:val="false"/>
                <w:color w:val="000000"/>
                <w:sz w:val="20"/>
              </w:rPr>
              <w:t xml:space="preserve">i </w:t>
            </w:r>
            <w:r>
              <w:rPr>
                <w:rFonts w:ascii="Times New Roman"/>
                <w:b w:val="false"/>
                <w:i w:val="false"/>
                <w:color w:val="000000"/>
                <w:sz w:val="20"/>
              </w:rPr>
              <w:t>салықтар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7132</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1509</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3056</w:t>
            </w: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2567</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2148</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баж</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2148</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w:t>
            </w:r>
            <w:r>
              <w:rPr>
                <w:rFonts w:ascii="Times New Roman"/>
                <w:b/>
                <w:i w:val="false"/>
                <w:color w:val="000000"/>
                <w:sz w:val="20"/>
              </w:rPr>
              <w:t xml:space="preserve"> емес</w:t>
            </w:r>
            <w:r>
              <w:rPr>
                <w:rFonts w:ascii="Times New Roman"/>
                <w:b/>
                <w:i w:val="false"/>
                <w:color w:val="000000"/>
                <w:sz w:val="20"/>
              </w:rPr>
              <w:t xml:space="preserve"> түс</w:t>
            </w:r>
            <w:r>
              <w:rPr>
                <w:rFonts w:ascii="Times New Roman"/>
                <w:b/>
                <w:i w:val="false"/>
                <w:color w:val="000000"/>
                <w:sz w:val="20"/>
              </w:rPr>
              <w:t>i</w:t>
            </w:r>
            <w:r>
              <w:rPr>
                <w:rFonts w:ascii="Times New Roman"/>
                <w:b/>
                <w:i w:val="false"/>
                <w:color w:val="000000"/>
                <w:sz w:val="20"/>
              </w:rPr>
              <w:t>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2335</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1391</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1391</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944</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w:t>
            </w:r>
            <w:r>
              <w:rPr>
                <w:rFonts w:ascii="Times New Roman"/>
                <w:b w:val="false"/>
                <w:i w:val="false"/>
                <w:color w:val="000000"/>
                <w:sz w:val="20"/>
              </w:rPr>
              <w:t xml:space="preserve"> да</w:t>
            </w:r>
            <w:r>
              <w:rPr>
                <w:rFonts w:ascii="Times New Roman"/>
                <w:b w:val="false"/>
                <w:i w:val="false"/>
                <w:color w:val="000000"/>
                <w:sz w:val="20"/>
              </w:rPr>
              <w:t xml:space="preserve"> салықтық</w:t>
            </w:r>
            <w:r>
              <w:rPr>
                <w:rFonts w:ascii="Times New Roman"/>
                <w:b w:val="false"/>
                <w:i w:val="false"/>
                <w:color w:val="000000"/>
                <w:sz w:val="20"/>
              </w:rPr>
              <w:t xml:space="preserve"> емес</w:t>
            </w:r>
            <w:r>
              <w:rPr>
                <w:rFonts w:ascii="Times New Roman"/>
                <w:b w:val="false"/>
                <w:i w:val="false"/>
                <w:color w:val="000000"/>
                <w:sz w:val="20"/>
              </w:rPr>
              <w:t xml:space="preserve"> түс</w:t>
            </w:r>
            <w:r>
              <w:rPr>
                <w:rFonts w:ascii="Times New Roman"/>
                <w:b w:val="false"/>
                <w:i w:val="false"/>
                <w:color w:val="000000"/>
                <w:sz w:val="20"/>
              </w:rPr>
              <w:t>i</w:t>
            </w:r>
            <w:r>
              <w:rPr>
                <w:rFonts w:ascii="Times New Roman"/>
                <w:b w:val="false"/>
                <w:i w:val="false"/>
                <w:color w:val="000000"/>
                <w:sz w:val="20"/>
              </w:rPr>
              <w:t>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944</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16847</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16847</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w:t>
            </w:r>
            <w:r>
              <w:rPr>
                <w:rFonts w:ascii="Times New Roman"/>
                <w:b w:val="false"/>
                <w:i w:val="false"/>
                <w:color w:val="000000"/>
                <w:sz w:val="20"/>
              </w:rPr>
              <w:t xml:space="preserve"> сату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16847</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Трансферттердің</w:t>
            </w:r>
            <w:r>
              <w:rPr>
                <w:rFonts w:ascii="Times New Roman"/>
                <w:b/>
                <w:i w:val="false"/>
                <w:color w:val="000000"/>
                <w:sz w:val="20"/>
              </w:rPr>
              <w:t xml:space="preserve"> түсімдері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3542717</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3542717</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3542717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674"/>
        <w:gridCol w:w="694"/>
        <w:gridCol w:w="694"/>
        <w:gridCol w:w="7186"/>
        <w:gridCol w:w="213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w:t>
            </w:r>
            <w:r>
              <w:rPr>
                <w:rFonts w:ascii="Times New Roman"/>
                <w:b w:val="false"/>
                <w:i w:val="false"/>
                <w:color w:val="000000"/>
                <w:sz w:val="20"/>
              </w:rPr>
              <w:t xml:space="preserve"> топ</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1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Шығындар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3893141</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Жалпы сипаттағы мемлекеттiк қызметтер</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194247</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169086</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 мәслихатының аппараты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14636</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қызметін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14636</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 әкімінің аппараты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44957</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қызметін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44957</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109493</w:t>
            </w:r>
          </w:p>
        </w:tc>
      </w:tr>
      <w:tr>
        <w:trPr>
          <w:trHeight w:val="7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109493</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Қаржылық</w:t>
            </w:r>
            <w:r>
              <w:rPr>
                <w:rFonts w:ascii="Times New Roman"/>
                <w:b w:val="false"/>
                <w:i/>
                <w:color w:val="000000"/>
                <w:sz w:val="20"/>
              </w:rPr>
              <w:t xml:space="preserve"> қызмет</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13179</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13179</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12179</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Жоспарлау және статистикалық қызмет</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11982</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11982</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11982</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Қорғаныс</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7382</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Әскери</w:t>
            </w:r>
            <w:r>
              <w:rPr>
                <w:rFonts w:ascii="Times New Roman"/>
                <w:b/>
                <w:i/>
                <w:color w:val="000000"/>
                <w:sz w:val="20"/>
              </w:rPr>
              <w:t xml:space="preserve"> мұқтаждар</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7082</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7082</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7082</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5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Бiлiм беру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2694754</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Мектепке дейiнгi тәрбие және оқыту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64570</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64570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64570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Бастауыш, негізгі орта және жалпы орта білім беру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1826071</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1826071</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1794618</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12103</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19350</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w:t>
            </w:r>
            <w:r>
              <w:rPr>
                <w:rFonts w:ascii="Times New Roman"/>
                <w:b/>
                <w:i/>
                <w:color w:val="000000"/>
                <w:sz w:val="20"/>
              </w:rPr>
              <w:t>iлiм беру саласындағы өзге де қызметтер</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804113</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216840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7606</w:t>
            </w:r>
          </w:p>
        </w:tc>
      </w:tr>
      <w:tr>
        <w:trPr>
          <w:trHeight w:val="5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мемлекеттiк бiлiм беру ұйымдары үшiн оқулықтармен оқу-әдiстемелiк кешендерді сатып алу және жеткiзу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15770</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193464</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587273</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587273</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Әлеуметтiк көмек және әлеуметтiк қамсыздандыру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225978</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Әлеуметтiк көмек</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207777</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207777</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48670</w:t>
            </w:r>
          </w:p>
        </w:tc>
      </w:tr>
      <w:tr>
        <w:trPr>
          <w:trHeight w:val="72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15909</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7341</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868</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17254</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105435</w:t>
            </w:r>
          </w:p>
        </w:tc>
      </w:tr>
      <w:tr>
        <w:trPr>
          <w:trHeight w:val="7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5700</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18201</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18201</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17951</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Тұрғын үй-коммуналдық шаруашылық</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287427</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 шаруашылығы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19633</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19633</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19633</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242550</w:t>
            </w:r>
          </w:p>
        </w:tc>
      </w:tr>
      <w:tr>
        <w:trPr>
          <w:trHeight w:val="5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7410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7410</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225755</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80342</w:t>
            </w:r>
          </w:p>
        </w:tc>
      </w:tr>
      <w:tr>
        <w:trPr>
          <w:trHeight w:val="75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145413</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9385</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9385</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көркейту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25244</w:t>
            </w:r>
          </w:p>
        </w:tc>
      </w:tr>
      <w:tr>
        <w:trPr>
          <w:trHeight w:val="5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5349</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1380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1405</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2564</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19895</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6945</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11450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Мәдениет, спорт, туризм және ақпараттық кеңістiк</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158915</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Мәдениет саласындағы қызмет</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38059</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38059</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38059</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Спорт</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56962</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56962</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55512</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деңгейде спорттық жарыстар өткiзу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1450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Ақпараттық</w:t>
            </w:r>
            <w:r>
              <w:rPr>
                <w:rFonts w:ascii="Times New Roman"/>
                <w:b w:val="false"/>
                <w:i/>
                <w:color w:val="000000"/>
                <w:sz w:val="20"/>
              </w:rPr>
              <w:t xml:space="preserve"> кең</w:t>
            </w:r>
            <w:r>
              <w:rPr>
                <w:rFonts w:ascii="Times New Roman"/>
                <w:b w:val="false"/>
                <w:i/>
                <w:color w:val="000000"/>
                <w:sz w:val="20"/>
              </w:rPr>
              <w:t>i</w:t>
            </w:r>
            <w:r>
              <w:rPr>
                <w:rFonts w:ascii="Times New Roman"/>
                <w:b w:val="false"/>
                <w:i/>
                <w:color w:val="000000"/>
                <w:sz w:val="20"/>
              </w:rPr>
              <w:t>ст</w:t>
            </w:r>
            <w:r>
              <w:rPr>
                <w:rFonts w:ascii="Times New Roman"/>
                <w:b w:val="false"/>
                <w:i/>
                <w:color w:val="000000"/>
                <w:sz w:val="20"/>
              </w:rPr>
              <w:t>i</w:t>
            </w:r>
            <w:r>
              <w:rPr>
                <w:rFonts w:ascii="Times New Roman"/>
                <w:b w:val="false"/>
                <w:i/>
                <w:color w:val="000000"/>
                <w:sz w:val="20"/>
              </w:rPr>
              <w:t>к</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44719</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35219</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кiтапханалардың жұмыс iстеуi</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35219</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9500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9500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19175</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6794</w:t>
            </w:r>
          </w:p>
        </w:tc>
      </w:tr>
      <w:tr>
        <w:trPr>
          <w:trHeight w:val="2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6794</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8573</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6648</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1925</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3808</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3808</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09</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Отын-энергетика кешенi және жер қойнауын пайдалану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21109</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Отын</w:t>
            </w:r>
            <w:r>
              <w:rPr>
                <w:rFonts w:ascii="Times New Roman"/>
                <w:b w:val="false"/>
                <w:i/>
                <w:color w:val="000000"/>
                <w:sz w:val="20"/>
              </w:rPr>
              <w:t>-</w:t>
            </w:r>
            <w:r>
              <w:rPr>
                <w:rFonts w:ascii="Times New Roman"/>
                <w:b w:val="false"/>
                <w:i/>
                <w:color w:val="000000"/>
                <w:sz w:val="20"/>
              </w:rPr>
              <w:t>энергетика</w:t>
            </w:r>
            <w:r>
              <w:rPr>
                <w:rFonts w:ascii="Times New Roman"/>
                <w:b w:val="false"/>
                <w:i/>
                <w:color w:val="000000"/>
                <w:sz w:val="20"/>
              </w:rPr>
              <w:t xml:space="preserve"> кешені</w:t>
            </w:r>
            <w:r>
              <w:rPr>
                <w:rFonts w:ascii="Times New Roman"/>
                <w:b w:val="false"/>
                <w:i/>
                <w:color w:val="000000"/>
                <w:sz w:val="20"/>
              </w:rPr>
              <w:t xml:space="preserve"> және</w:t>
            </w:r>
            <w:r>
              <w:rPr>
                <w:rFonts w:ascii="Times New Roman"/>
                <w:b w:val="false"/>
                <w:i/>
                <w:color w:val="000000"/>
                <w:sz w:val="20"/>
              </w:rPr>
              <w:t xml:space="preserve"> жер</w:t>
            </w:r>
            <w:r>
              <w:rPr>
                <w:rFonts w:ascii="Times New Roman"/>
                <w:b w:val="false"/>
                <w:i/>
                <w:color w:val="000000"/>
                <w:sz w:val="20"/>
              </w:rPr>
              <w:t xml:space="preserve"> қойнауын</w:t>
            </w:r>
            <w:r>
              <w:rPr>
                <w:rFonts w:ascii="Times New Roman"/>
                <w:b w:val="false"/>
                <w:i/>
                <w:color w:val="000000"/>
                <w:sz w:val="20"/>
              </w:rPr>
              <w:t xml:space="preserve"> пайдалану</w:t>
            </w:r>
            <w:r>
              <w:rPr>
                <w:rFonts w:ascii="Times New Roman"/>
                <w:b w:val="false"/>
                <w:i/>
                <w:color w:val="000000"/>
                <w:sz w:val="20"/>
              </w:rPr>
              <w:t xml:space="preserve"> саласындағы</w:t>
            </w:r>
            <w:r>
              <w:rPr>
                <w:rFonts w:ascii="Times New Roman"/>
                <w:b w:val="false"/>
                <w:i/>
                <w:color w:val="000000"/>
                <w:sz w:val="20"/>
              </w:rPr>
              <w:t xml:space="preserve"> өзге</w:t>
            </w:r>
            <w:r>
              <w:rPr>
                <w:rFonts w:ascii="Times New Roman"/>
                <w:b w:val="false"/>
                <w:i/>
                <w:color w:val="000000"/>
                <w:sz w:val="20"/>
              </w:rPr>
              <w:t xml:space="preserve"> де</w:t>
            </w:r>
            <w:r>
              <w:rPr>
                <w:rFonts w:ascii="Times New Roman"/>
                <w:b w:val="false"/>
                <w:i/>
                <w:color w:val="000000"/>
                <w:sz w:val="20"/>
              </w:rPr>
              <w:t xml:space="preserve"> қызметтер</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21109</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21109</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w:t>
            </w:r>
            <w:r>
              <w:rPr>
                <w:rFonts w:ascii="Times New Roman"/>
                <w:b w:val="false"/>
                <w:i w:val="false"/>
                <w:color w:val="000000"/>
                <w:sz w:val="20"/>
              </w:rPr>
              <w:t>-</w:t>
            </w:r>
            <w:r>
              <w:rPr>
                <w:rFonts w:ascii="Times New Roman"/>
                <w:b w:val="false"/>
                <w:i w:val="false"/>
                <w:color w:val="000000"/>
                <w:sz w:val="20"/>
              </w:rPr>
              <w:t>энергетикалық</w:t>
            </w:r>
            <w:r>
              <w:rPr>
                <w:rFonts w:ascii="Times New Roman"/>
                <w:b w:val="false"/>
                <w:i w:val="false"/>
                <w:color w:val="000000"/>
                <w:sz w:val="20"/>
              </w:rPr>
              <w:t xml:space="preserve"> жүйені</w:t>
            </w:r>
            <w:r>
              <w:rPr>
                <w:rFonts w:ascii="Times New Roman"/>
                <w:b w:val="false"/>
                <w:i w:val="false"/>
                <w:color w:val="000000"/>
                <w:sz w:val="20"/>
              </w:rPr>
              <w:t xml:space="preserve"> дамыту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21109</w:t>
            </w:r>
          </w:p>
        </w:tc>
      </w:tr>
      <w:tr>
        <w:trPr>
          <w:trHeight w:val="7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23096</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Ауыл шаруашылығы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17636</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ауыл шаруашылық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17636</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11387</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5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2049</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Жер қатынастары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5460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жер қатынастары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5460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5460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Өнеркәсіп, сәулет, қала құрылысы және құрылыс қызметі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11513</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Сәулет, қала құрылысы және құрылыс қызметі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11513</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сәулет және қала құрылысы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7507</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4507</w:t>
            </w:r>
          </w:p>
        </w:tc>
      </w:tr>
      <w:tr>
        <w:trPr>
          <w:trHeight w:val="7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Көлiк және коммуникация</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254731</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Автомобиль көлiгi</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175435</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175435</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175435</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79296</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79296</w:t>
            </w:r>
          </w:p>
        </w:tc>
      </w:tr>
      <w:tr>
        <w:trPr>
          <w:trHeight w:val="75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79296</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Басқалар</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13687</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Кәсiпкерлiк қызметтi қолдау және бәсекелестікті қорғау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3945</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кәсіпкерлік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3945</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3945</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Басқалар</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9742</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5500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5500</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4242</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4242</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Трансферттер</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302</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Трансферттер</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III.Таза бюджеттік кредит беру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-115</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Бюджеттік</w:t>
            </w:r>
            <w:r>
              <w:rPr>
                <w:rFonts w:ascii="Times New Roman"/>
                <w:b/>
                <w:i w:val="false"/>
                <w:color w:val="000000"/>
                <w:sz w:val="20"/>
              </w:rPr>
              <w:t xml:space="preserve"> кредиттерді</w:t>
            </w:r>
            <w:r>
              <w:rPr>
                <w:rFonts w:ascii="Times New Roman"/>
                <w:b/>
                <w:i w:val="false"/>
                <w:color w:val="000000"/>
                <w:sz w:val="20"/>
              </w:rPr>
              <w:t xml:space="preserve"> өтеу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115</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w:t>
            </w:r>
            <w:r>
              <w:rPr>
                <w:rFonts w:ascii="Times New Roman"/>
                <w:b w:val="false"/>
                <w:i w:val="false"/>
                <w:color w:val="000000"/>
                <w:sz w:val="20"/>
              </w:rPr>
              <w:t xml:space="preserve"> кредиттерді</w:t>
            </w:r>
            <w:r>
              <w:rPr>
                <w:rFonts w:ascii="Times New Roman"/>
                <w:b w:val="false"/>
                <w:i w:val="false"/>
                <w:color w:val="000000"/>
                <w:sz w:val="20"/>
              </w:rPr>
              <w:t xml:space="preserve"> өтеу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бюджеттен</w:t>
            </w:r>
            <w:r>
              <w:rPr>
                <w:rFonts w:ascii="Times New Roman"/>
                <w:b w:val="false"/>
                <w:i w:val="false"/>
                <w:color w:val="000000"/>
                <w:sz w:val="20"/>
              </w:rPr>
              <w:t xml:space="preserve"> берілген</w:t>
            </w:r>
            <w:r>
              <w:rPr>
                <w:rFonts w:ascii="Times New Roman"/>
                <w:b w:val="false"/>
                <w:i w:val="false"/>
                <w:color w:val="000000"/>
                <w:sz w:val="20"/>
              </w:rPr>
              <w:t xml:space="preserve"> бюджеттік</w:t>
            </w:r>
            <w:r>
              <w:rPr>
                <w:rFonts w:ascii="Times New Roman"/>
                <w:b w:val="false"/>
                <w:i w:val="false"/>
                <w:color w:val="000000"/>
                <w:sz w:val="20"/>
              </w:rPr>
              <w:t xml:space="preserve"> кредиттерді</w:t>
            </w:r>
            <w:r>
              <w:rPr>
                <w:rFonts w:ascii="Times New Roman"/>
                <w:b w:val="false"/>
                <w:i w:val="false"/>
                <w:color w:val="000000"/>
                <w:sz w:val="20"/>
              </w:rPr>
              <w:t xml:space="preserve"> өтеу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 Бюджет тапшылығы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-302</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VI. Бюджет тапшылығын қаржыландыру</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302</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қаражаттарының пайдаланылатын қалдықтары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302</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13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N 20/129-IV 13 шілде 2009 жылғы</w:t>
      </w:r>
      <w:r>
        <w:br/>
      </w:r>
      <w:r>
        <w:rPr>
          <w:rFonts w:ascii="Times New Roman"/>
          <w:b w:val="false"/>
          <w:i w:val="false"/>
          <w:color w:val="000000"/>
          <w:sz w:val="28"/>
        </w:rPr>
        <w:t>
</w:t>
      </w:r>
      <w:r>
        <w:rPr>
          <w:rFonts w:ascii="Times New Roman"/>
          <w:b w:val="false"/>
          <w:i w:val="false"/>
          <w:color w:val="000000"/>
          <w:sz w:val="28"/>
        </w:rPr>
        <w:t>шешімімен бекітілген 2-қосымша</w:t>
      </w:r>
    </w:p>
    <w:p>
      <w:pPr>
        <w:spacing w:after="0"/>
        <w:ind w:left="0"/>
        <w:jc w:val="both"/>
      </w:pP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N 15/89-IV 25 желтоқсан 2008 жылғы</w:t>
      </w:r>
      <w:r>
        <w:br/>
      </w:r>
      <w:r>
        <w:rPr>
          <w:rFonts w:ascii="Times New Roman"/>
          <w:b w:val="false"/>
          <w:i w:val="false"/>
          <w:color w:val="000000"/>
          <w:sz w:val="28"/>
        </w:rPr>
        <w:t>
</w:t>
      </w:r>
      <w:r>
        <w:rPr>
          <w:rFonts w:ascii="Times New Roman"/>
          <w:b w:val="false"/>
          <w:i w:val="false"/>
          <w:color w:val="000000"/>
          <w:sz w:val="28"/>
        </w:rPr>
        <w:t>шешімімен бекітілген 4-қосымша</w:t>
      </w:r>
    </w:p>
    <w:p>
      <w:pPr>
        <w:spacing w:after="0"/>
        <w:ind w:left="0"/>
        <w:jc w:val="both"/>
      </w:pPr>
      <w:r>
        <w:rPr>
          <w:rFonts w:ascii="Times New Roman"/>
          <w:b w:val="false"/>
          <w:i w:val="false"/>
          <w:color w:val="000000"/>
          <w:sz w:val="28"/>
        </w:rPr>
        <w:t>      </w:t>
      </w:r>
      <w:r>
        <w:rPr>
          <w:rFonts w:ascii="Times New Roman"/>
          <w:b/>
          <w:i w:val="false"/>
          <w:color w:val="000080"/>
          <w:sz w:val="28"/>
        </w:rPr>
        <w:t>Ауыл әкімшіліктері бағдарламасының 2009 жылға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59"/>
        <w:gridCol w:w="740"/>
        <w:gridCol w:w="760"/>
        <w:gridCol w:w="7046"/>
        <w:gridCol w:w="213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w:t>
            </w:r>
            <w:r>
              <w:rPr>
                <w:rFonts w:ascii="Times New Roman"/>
                <w:b w:val="false"/>
                <w:i w:val="false"/>
                <w:color w:val="000000"/>
                <w:sz w:val="20"/>
              </w:rPr>
              <w:t xml:space="preserve"> топ</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w:t>
            </w:r>
            <w:r>
              <w:rPr>
                <w:rFonts w:ascii="Times New Roman"/>
                <w:b w:val="false"/>
                <w:i w:val="false"/>
                <w:color w:val="000000"/>
                <w:sz w:val="20"/>
              </w:rPr>
              <w:t xml:space="preserve">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Қарақоңыр селолық округі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15712</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Жалпы сипаттағы мемлекеттiк қызметтер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7470</w:t>
            </w:r>
          </w:p>
        </w:tc>
      </w:tr>
      <w:tr>
        <w:trPr>
          <w:trHeight w:val="4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7470</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7470</w:t>
            </w:r>
          </w:p>
        </w:tc>
      </w:tr>
      <w:tr>
        <w:trPr>
          <w:trHeight w:val="7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7470</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Бiлiм беру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7742</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Мектепке дейiнгi тәрбие және оқыту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7742</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7742</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7742</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көркейту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Аққұм селолық округі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11754</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6513</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6513</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6513</w:t>
            </w:r>
          </w:p>
        </w:tc>
      </w:tr>
      <w:tr>
        <w:trPr>
          <w:trHeight w:val="7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6513</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color w:val="000000"/>
                <w:sz w:val="20"/>
              </w:rPr>
              <w:t xml:space="preserve"> беру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4241</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Мектепке</w:t>
            </w:r>
            <w:r>
              <w:rPr>
                <w:rFonts w:ascii="Times New Roman"/>
                <w:b w:val="false"/>
                <w:i/>
                <w:color w:val="000000"/>
                <w:sz w:val="20"/>
              </w:rPr>
              <w:t xml:space="preserve"> дей</w:t>
            </w:r>
            <w:r>
              <w:rPr>
                <w:rFonts w:ascii="Times New Roman"/>
                <w:b w:val="false"/>
                <w:i/>
                <w:color w:val="000000"/>
                <w:sz w:val="20"/>
              </w:rPr>
              <w:t>i</w:t>
            </w:r>
            <w:r>
              <w:rPr>
                <w:rFonts w:ascii="Times New Roman"/>
                <w:b w:val="false"/>
                <w:i/>
                <w:color w:val="000000"/>
                <w:sz w:val="20"/>
              </w:rPr>
              <w:t>нг</w:t>
            </w:r>
            <w:r>
              <w:rPr>
                <w:rFonts w:ascii="Times New Roman"/>
                <w:b w:val="false"/>
                <w:i/>
                <w:color w:val="000000"/>
                <w:sz w:val="20"/>
              </w:rPr>
              <w:t xml:space="preserve">i </w:t>
            </w:r>
            <w:r>
              <w:rPr>
                <w:rFonts w:ascii="Times New Roman"/>
                <w:b w:val="false"/>
                <w:i/>
                <w:color w:val="000000"/>
                <w:sz w:val="20"/>
              </w:rPr>
              <w:t>тәрбие</w:t>
            </w:r>
            <w:r>
              <w:rPr>
                <w:rFonts w:ascii="Times New Roman"/>
                <w:b w:val="false"/>
                <w:i/>
                <w:color w:val="000000"/>
                <w:sz w:val="20"/>
              </w:rPr>
              <w:t xml:space="preserve"> және</w:t>
            </w:r>
            <w:r>
              <w:rPr>
                <w:rFonts w:ascii="Times New Roman"/>
                <w:b w:val="false"/>
                <w:i/>
                <w:color w:val="000000"/>
                <w:sz w:val="20"/>
              </w:rPr>
              <w:t xml:space="preserve"> оқыту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4241</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4241</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4241</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Тұрғын</w:t>
            </w:r>
            <w:r>
              <w:rPr>
                <w:rFonts w:ascii="Times New Roman"/>
                <w:b w:val="false"/>
                <w:i/>
                <w:color w:val="000000"/>
                <w:sz w:val="20"/>
              </w:rPr>
              <w:t xml:space="preserve"> үй</w:t>
            </w:r>
            <w:r>
              <w:rPr>
                <w:rFonts w:ascii="Times New Roman"/>
                <w:b w:val="false"/>
                <w:i/>
                <w:color w:val="000000"/>
                <w:sz w:val="20"/>
              </w:rPr>
              <w:t>-</w:t>
            </w: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көркейту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Көксарай селолық округі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15111</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 xml:space="preserve"> сипаттағы</w:t>
            </w:r>
            <w:r>
              <w:rPr>
                <w:rFonts w:ascii="Times New Roman"/>
                <w:b w:val="false"/>
                <w:i w:val="false"/>
                <w:color w:val="000000"/>
                <w:sz w:val="20"/>
              </w:rPr>
              <w:t xml:space="preserve"> мемлекетт</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қызметтер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8761</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8761</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8761</w:t>
            </w:r>
          </w:p>
        </w:tc>
      </w:tr>
      <w:tr>
        <w:trPr>
          <w:trHeight w:val="72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8761</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color w:val="000000"/>
                <w:sz w:val="20"/>
              </w:rPr>
              <w:t xml:space="preserve"> беру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Мектепке</w:t>
            </w:r>
            <w:r>
              <w:rPr>
                <w:rFonts w:ascii="Times New Roman"/>
                <w:b w:val="false"/>
                <w:i/>
                <w:color w:val="000000"/>
                <w:sz w:val="20"/>
              </w:rPr>
              <w:t xml:space="preserve"> дей</w:t>
            </w:r>
            <w:r>
              <w:rPr>
                <w:rFonts w:ascii="Times New Roman"/>
                <w:b w:val="false"/>
                <w:i/>
                <w:color w:val="000000"/>
                <w:sz w:val="20"/>
              </w:rPr>
              <w:t>i</w:t>
            </w:r>
            <w:r>
              <w:rPr>
                <w:rFonts w:ascii="Times New Roman"/>
                <w:b w:val="false"/>
                <w:i/>
                <w:color w:val="000000"/>
                <w:sz w:val="20"/>
              </w:rPr>
              <w:t>нг</w:t>
            </w:r>
            <w:r>
              <w:rPr>
                <w:rFonts w:ascii="Times New Roman"/>
                <w:b w:val="false"/>
                <w:i/>
                <w:color w:val="000000"/>
                <w:sz w:val="20"/>
              </w:rPr>
              <w:t xml:space="preserve">i </w:t>
            </w:r>
            <w:r>
              <w:rPr>
                <w:rFonts w:ascii="Times New Roman"/>
                <w:b w:val="false"/>
                <w:i/>
                <w:color w:val="000000"/>
                <w:sz w:val="20"/>
              </w:rPr>
              <w:t>тәрбие</w:t>
            </w:r>
            <w:r>
              <w:rPr>
                <w:rFonts w:ascii="Times New Roman"/>
                <w:b w:val="false"/>
                <w:i/>
                <w:color w:val="000000"/>
                <w:sz w:val="20"/>
              </w:rPr>
              <w:t xml:space="preserve"> және</w:t>
            </w:r>
            <w:r>
              <w:rPr>
                <w:rFonts w:ascii="Times New Roman"/>
                <w:b w:val="false"/>
                <w:i/>
                <w:color w:val="000000"/>
                <w:sz w:val="20"/>
              </w:rPr>
              <w:t xml:space="preserve"> оқыту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w:t>
            </w:r>
            <w:r>
              <w:rPr>
                <w:rFonts w:ascii="Times New Roman"/>
                <w:b w:val="false"/>
                <w:i w:val="false"/>
                <w:color w:val="000000"/>
                <w:sz w:val="20"/>
              </w:rPr>
              <w:t xml:space="preserve"> дейінгі</w:t>
            </w:r>
            <w:r>
              <w:rPr>
                <w:rFonts w:ascii="Times New Roman"/>
                <w:b w:val="false"/>
                <w:i w:val="false"/>
                <w:color w:val="000000"/>
                <w:sz w:val="20"/>
              </w:rPr>
              <w:t xml:space="preserve"> тәрбие</w:t>
            </w:r>
            <w:r>
              <w:rPr>
                <w:rFonts w:ascii="Times New Roman"/>
                <w:b w:val="false"/>
                <w:i w:val="false"/>
                <w:color w:val="000000"/>
                <w:sz w:val="20"/>
              </w:rPr>
              <w:t xml:space="preserve"> ұйымдарын</w:t>
            </w:r>
            <w:r>
              <w:rPr>
                <w:rFonts w:ascii="Times New Roman"/>
                <w:b w:val="false"/>
                <w:i w:val="false"/>
                <w:color w:val="000000"/>
                <w:sz w:val="20"/>
              </w:rPr>
              <w:t xml:space="preserve"> қолдау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Тұрғын</w:t>
            </w:r>
            <w:r>
              <w:rPr>
                <w:rFonts w:ascii="Times New Roman"/>
                <w:b w:val="false"/>
                <w:i/>
                <w:color w:val="000000"/>
                <w:sz w:val="20"/>
              </w:rPr>
              <w:t xml:space="preserve"> үй</w:t>
            </w:r>
            <w:r>
              <w:rPr>
                <w:rFonts w:ascii="Times New Roman"/>
                <w:b w:val="false"/>
                <w:i/>
                <w:color w:val="000000"/>
                <w:sz w:val="20"/>
              </w:rPr>
              <w:t>-</w:t>
            </w: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2350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w:t>
            </w:r>
            <w:r>
              <w:rPr>
                <w:rFonts w:ascii="Times New Roman"/>
                <w:b w:val="false"/>
                <w:i w:val="false"/>
                <w:color w:val="000000"/>
                <w:sz w:val="20"/>
              </w:rPr>
              <w:t xml:space="preserve"> сумен</w:t>
            </w:r>
            <w:r>
              <w:rPr>
                <w:rFonts w:ascii="Times New Roman"/>
                <w:b w:val="false"/>
                <w:i w:val="false"/>
                <w:color w:val="000000"/>
                <w:sz w:val="20"/>
              </w:rPr>
              <w:t xml:space="preserve"> жабдықтауды</w:t>
            </w:r>
            <w:r>
              <w:rPr>
                <w:rFonts w:ascii="Times New Roman"/>
                <w:b w:val="false"/>
                <w:i w:val="false"/>
                <w:color w:val="000000"/>
                <w:sz w:val="20"/>
              </w:rPr>
              <w:t xml:space="preserve"> ұйымдастыру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көркейту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мекендерде</w:t>
            </w:r>
            <w:r>
              <w:rPr>
                <w:rFonts w:ascii="Times New Roman"/>
                <w:b w:val="false"/>
                <w:i w:val="false"/>
                <w:color w:val="000000"/>
                <w:sz w:val="20"/>
              </w:rPr>
              <w:t xml:space="preserve"> көшелерді</w:t>
            </w:r>
            <w:r>
              <w:rPr>
                <w:rFonts w:ascii="Times New Roman"/>
                <w:b w:val="false"/>
                <w:i w:val="false"/>
                <w:color w:val="000000"/>
                <w:sz w:val="20"/>
              </w:rPr>
              <w:t xml:space="preserve"> жарықтандыру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мекендердің</w:t>
            </w:r>
            <w:r>
              <w:rPr>
                <w:rFonts w:ascii="Times New Roman"/>
                <w:b w:val="false"/>
                <w:i w:val="false"/>
                <w:color w:val="000000"/>
                <w:sz w:val="20"/>
              </w:rPr>
              <w:t xml:space="preserve"> санитариясын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w:t>
            </w:r>
            <w:r>
              <w:rPr>
                <w:rFonts w:ascii="Times New Roman"/>
                <w:b w:val="false"/>
                <w:i w:val="false"/>
                <w:color w:val="000000"/>
                <w:sz w:val="20"/>
              </w:rPr>
              <w:t xml:space="preserve"> абаттандыру</w:t>
            </w:r>
            <w:r>
              <w:rPr>
                <w:rFonts w:ascii="Times New Roman"/>
                <w:b w:val="false"/>
                <w:i w:val="false"/>
                <w:color w:val="000000"/>
                <w:sz w:val="20"/>
              </w:rPr>
              <w:t xml:space="preserve"> мен</w:t>
            </w:r>
            <w:r>
              <w:rPr>
                <w:rFonts w:ascii="Times New Roman"/>
                <w:b w:val="false"/>
                <w:i w:val="false"/>
                <w:color w:val="000000"/>
                <w:sz w:val="20"/>
              </w:rPr>
              <w:t xml:space="preserve"> көгалдандыру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Отырар</w:t>
            </w:r>
            <w:r>
              <w:rPr>
                <w:rFonts w:ascii="Times New Roman"/>
                <w:b/>
                <w:i w:val="false"/>
                <w:color w:val="000000"/>
                <w:sz w:val="20"/>
              </w:rPr>
              <w:t xml:space="preserve"> ауданы</w:t>
            </w:r>
            <w:r>
              <w:rPr>
                <w:rFonts w:ascii="Times New Roman"/>
                <w:b/>
                <w:i w:val="false"/>
                <w:color w:val="000000"/>
                <w:sz w:val="20"/>
              </w:rPr>
              <w:t xml:space="preserve"> Балтакөл</w:t>
            </w:r>
            <w:r>
              <w:rPr>
                <w:rFonts w:ascii="Times New Roman"/>
                <w:b/>
                <w:i w:val="false"/>
                <w:color w:val="000000"/>
                <w:sz w:val="20"/>
              </w:rPr>
              <w:t xml:space="preserve"> селолық</w:t>
            </w:r>
            <w:r>
              <w:rPr>
                <w:rFonts w:ascii="Times New Roman"/>
                <w:b/>
                <w:i w:val="false"/>
                <w:color w:val="000000"/>
                <w:sz w:val="20"/>
              </w:rPr>
              <w:t xml:space="preserve"> округі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9109</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 xml:space="preserve"> сипаттағы</w:t>
            </w:r>
            <w:r>
              <w:rPr>
                <w:rFonts w:ascii="Times New Roman"/>
                <w:b w:val="false"/>
                <w:i w:val="false"/>
                <w:color w:val="000000"/>
                <w:sz w:val="20"/>
              </w:rPr>
              <w:t xml:space="preserve"> мемлекетт</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қызметтер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7629</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7629</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7629</w:t>
            </w:r>
          </w:p>
        </w:tc>
      </w:tr>
      <w:tr>
        <w:trPr>
          <w:trHeight w:val="7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7629</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Тұрғын</w:t>
            </w:r>
            <w:r>
              <w:rPr>
                <w:rFonts w:ascii="Times New Roman"/>
                <w:b w:val="false"/>
                <w:i/>
                <w:color w:val="000000"/>
                <w:sz w:val="20"/>
              </w:rPr>
              <w:t xml:space="preserve"> үй</w:t>
            </w:r>
            <w:r>
              <w:rPr>
                <w:rFonts w:ascii="Times New Roman"/>
                <w:b w:val="false"/>
                <w:i/>
                <w:color w:val="000000"/>
                <w:sz w:val="20"/>
              </w:rPr>
              <w:t>-</w:t>
            </w: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w:t>
            </w:r>
            <w:r>
              <w:rPr>
                <w:rFonts w:ascii="Times New Roman"/>
                <w:b w:val="false"/>
                <w:i w:val="false"/>
                <w:color w:val="000000"/>
                <w:sz w:val="20"/>
              </w:rPr>
              <w:t xml:space="preserve"> сумен</w:t>
            </w:r>
            <w:r>
              <w:rPr>
                <w:rFonts w:ascii="Times New Roman"/>
                <w:b w:val="false"/>
                <w:i w:val="false"/>
                <w:color w:val="000000"/>
                <w:sz w:val="20"/>
              </w:rPr>
              <w:t xml:space="preserve"> жабдықтауды</w:t>
            </w:r>
            <w:r>
              <w:rPr>
                <w:rFonts w:ascii="Times New Roman"/>
                <w:b w:val="false"/>
                <w:i w:val="false"/>
                <w:color w:val="000000"/>
                <w:sz w:val="20"/>
              </w:rPr>
              <w:t xml:space="preserve"> ұйымдастыру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көркейту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мекендерде</w:t>
            </w:r>
            <w:r>
              <w:rPr>
                <w:rFonts w:ascii="Times New Roman"/>
                <w:b w:val="false"/>
                <w:i w:val="false"/>
                <w:color w:val="000000"/>
                <w:sz w:val="20"/>
              </w:rPr>
              <w:t xml:space="preserve"> көшелерді</w:t>
            </w:r>
            <w:r>
              <w:rPr>
                <w:rFonts w:ascii="Times New Roman"/>
                <w:b w:val="false"/>
                <w:i w:val="false"/>
                <w:color w:val="000000"/>
                <w:sz w:val="20"/>
              </w:rPr>
              <w:t xml:space="preserve"> жарықтандыру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мекендердің</w:t>
            </w:r>
            <w:r>
              <w:rPr>
                <w:rFonts w:ascii="Times New Roman"/>
                <w:b w:val="false"/>
                <w:i w:val="false"/>
                <w:color w:val="000000"/>
                <w:sz w:val="20"/>
              </w:rPr>
              <w:t xml:space="preserve"> санитариясын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Отырар</w:t>
            </w:r>
            <w:r>
              <w:rPr>
                <w:rFonts w:ascii="Times New Roman"/>
                <w:b/>
                <w:i w:val="false"/>
                <w:color w:val="000000"/>
                <w:sz w:val="20"/>
              </w:rPr>
              <w:t xml:space="preserve"> ауданы</w:t>
            </w:r>
            <w:r>
              <w:rPr>
                <w:rFonts w:ascii="Times New Roman"/>
                <w:b/>
                <w:i w:val="false"/>
                <w:color w:val="000000"/>
                <w:sz w:val="20"/>
              </w:rPr>
              <w:t xml:space="preserve"> Талапты</w:t>
            </w:r>
            <w:r>
              <w:rPr>
                <w:rFonts w:ascii="Times New Roman"/>
                <w:b/>
                <w:i w:val="false"/>
                <w:color w:val="000000"/>
                <w:sz w:val="20"/>
              </w:rPr>
              <w:t xml:space="preserve"> селолық</w:t>
            </w:r>
            <w:r>
              <w:rPr>
                <w:rFonts w:ascii="Times New Roman"/>
                <w:b/>
                <w:i w:val="false"/>
                <w:color w:val="000000"/>
                <w:sz w:val="20"/>
              </w:rPr>
              <w:t xml:space="preserve"> округі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9413</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 xml:space="preserve"> сипаттағы</w:t>
            </w:r>
            <w:r>
              <w:rPr>
                <w:rFonts w:ascii="Times New Roman"/>
                <w:b w:val="false"/>
                <w:i w:val="false"/>
                <w:color w:val="000000"/>
                <w:sz w:val="20"/>
              </w:rPr>
              <w:t xml:space="preserve"> мемлекетт</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қызметтер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9063</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басқарудың</w:t>
            </w:r>
            <w:r>
              <w:rPr>
                <w:rFonts w:ascii="Times New Roman"/>
                <w:b w:val="false"/>
                <w:i w:val="false"/>
                <w:color w:val="000000"/>
                <w:sz w:val="20"/>
              </w:rPr>
              <w:t xml:space="preserve"> жалпы</w:t>
            </w:r>
            <w:r>
              <w:rPr>
                <w:rFonts w:ascii="Times New Roman"/>
                <w:b w:val="false"/>
                <w:i w:val="false"/>
                <w:color w:val="000000"/>
                <w:sz w:val="20"/>
              </w:rPr>
              <w:t xml:space="preserve"> функцияларын</w:t>
            </w:r>
            <w:r>
              <w:rPr>
                <w:rFonts w:ascii="Times New Roman"/>
                <w:b w:val="false"/>
                <w:i w:val="false"/>
                <w:color w:val="000000"/>
                <w:sz w:val="20"/>
              </w:rPr>
              <w:t xml:space="preserve"> орындайтын</w:t>
            </w:r>
            <w:r>
              <w:rPr>
                <w:rFonts w:ascii="Times New Roman"/>
                <w:b w:val="false"/>
                <w:i w:val="false"/>
                <w:color w:val="000000"/>
                <w:sz w:val="20"/>
              </w:rPr>
              <w:t xml:space="preserve"> өк</w:t>
            </w:r>
            <w:r>
              <w:rPr>
                <w:rFonts w:ascii="Times New Roman"/>
                <w:b w:val="false"/>
                <w:i w:val="false"/>
                <w:color w:val="000000"/>
                <w:sz w:val="20"/>
              </w:rPr>
              <w:t>i</w:t>
            </w:r>
            <w:r>
              <w:rPr>
                <w:rFonts w:ascii="Times New Roman"/>
                <w:b w:val="false"/>
                <w:i w:val="false"/>
                <w:color w:val="000000"/>
                <w:sz w:val="20"/>
              </w:rPr>
              <w:t>лд</w:t>
            </w:r>
            <w:r>
              <w:rPr>
                <w:rFonts w:ascii="Times New Roman"/>
                <w:b w:val="false"/>
                <w:i w:val="false"/>
                <w:color w:val="000000"/>
                <w:sz w:val="20"/>
              </w:rPr>
              <w:t xml:space="preserve">i, </w:t>
            </w:r>
            <w:r>
              <w:rPr>
                <w:rFonts w:ascii="Times New Roman"/>
                <w:b w:val="false"/>
                <w:i w:val="false"/>
                <w:color w:val="000000"/>
                <w:sz w:val="20"/>
              </w:rPr>
              <w:t>атқарушы</w:t>
            </w:r>
            <w:r>
              <w:rPr>
                <w:rFonts w:ascii="Times New Roman"/>
                <w:b w:val="false"/>
                <w:i w:val="false"/>
                <w:color w:val="000000"/>
                <w:sz w:val="20"/>
              </w:rPr>
              <w:t xml:space="preserve"> және</w:t>
            </w:r>
            <w:r>
              <w:rPr>
                <w:rFonts w:ascii="Times New Roman"/>
                <w:b w:val="false"/>
                <w:i w:val="false"/>
                <w:color w:val="000000"/>
                <w:sz w:val="20"/>
              </w:rPr>
              <w:t xml:space="preserve"> басқа</w:t>
            </w:r>
            <w:r>
              <w:rPr>
                <w:rFonts w:ascii="Times New Roman"/>
                <w:b w:val="false"/>
                <w:i w:val="false"/>
                <w:color w:val="000000"/>
                <w:sz w:val="20"/>
              </w:rPr>
              <w:t xml:space="preserve"> органдар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9063</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9063</w:t>
            </w: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9063</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Тұрғын</w:t>
            </w:r>
            <w:r>
              <w:rPr>
                <w:rFonts w:ascii="Times New Roman"/>
                <w:b w:val="false"/>
                <w:i/>
                <w:color w:val="000000"/>
                <w:sz w:val="20"/>
              </w:rPr>
              <w:t xml:space="preserve"> үй</w:t>
            </w:r>
            <w:r>
              <w:rPr>
                <w:rFonts w:ascii="Times New Roman"/>
                <w:b w:val="false"/>
                <w:i/>
                <w:color w:val="000000"/>
                <w:sz w:val="20"/>
              </w:rPr>
              <w:t>-</w:t>
            </w: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w:t>
            </w:r>
            <w:r>
              <w:rPr>
                <w:rFonts w:ascii="Times New Roman"/>
                <w:b w:val="false"/>
                <w:i w:val="false"/>
                <w:color w:val="000000"/>
                <w:sz w:val="20"/>
              </w:rPr>
              <w:t xml:space="preserve"> сумен</w:t>
            </w:r>
            <w:r>
              <w:rPr>
                <w:rFonts w:ascii="Times New Roman"/>
                <w:b w:val="false"/>
                <w:i w:val="false"/>
                <w:color w:val="000000"/>
                <w:sz w:val="20"/>
              </w:rPr>
              <w:t xml:space="preserve"> жабдықтауды</w:t>
            </w:r>
            <w:r>
              <w:rPr>
                <w:rFonts w:ascii="Times New Roman"/>
                <w:b w:val="false"/>
                <w:i w:val="false"/>
                <w:color w:val="000000"/>
                <w:sz w:val="20"/>
              </w:rPr>
              <w:t xml:space="preserve"> ұйымдастыру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көркейту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Отырар</w:t>
            </w:r>
            <w:r>
              <w:rPr>
                <w:rFonts w:ascii="Times New Roman"/>
                <w:b/>
                <w:i w:val="false"/>
                <w:color w:val="000000"/>
                <w:sz w:val="20"/>
              </w:rPr>
              <w:t xml:space="preserve"> ауданы</w:t>
            </w:r>
            <w:r>
              <w:rPr>
                <w:rFonts w:ascii="Times New Roman"/>
                <w:b/>
                <w:i w:val="false"/>
                <w:color w:val="000000"/>
                <w:sz w:val="20"/>
              </w:rPr>
              <w:t xml:space="preserve"> Шілік</w:t>
            </w:r>
            <w:r>
              <w:rPr>
                <w:rFonts w:ascii="Times New Roman"/>
                <w:b/>
                <w:i w:val="false"/>
                <w:color w:val="000000"/>
                <w:sz w:val="20"/>
              </w:rPr>
              <w:t xml:space="preserve"> селолық</w:t>
            </w:r>
            <w:r>
              <w:rPr>
                <w:rFonts w:ascii="Times New Roman"/>
                <w:b/>
                <w:i w:val="false"/>
                <w:color w:val="000000"/>
                <w:sz w:val="20"/>
              </w:rPr>
              <w:t xml:space="preserve"> округі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12298</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7033</w:t>
            </w:r>
          </w:p>
        </w:tc>
      </w:tr>
      <w:tr>
        <w:trPr>
          <w:trHeight w:val="4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7033</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7033</w:t>
            </w:r>
          </w:p>
        </w:tc>
      </w:tr>
      <w:tr>
        <w:trPr>
          <w:trHeight w:val="7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7033</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w:t>
            </w:r>
            <w:r>
              <w:rPr>
                <w:rFonts w:ascii="Times New Roman"/>
                <w:b w:val="false"/>
                <w:i w:val="false"/>
                <w:color w:val="000000"/>
                <w:sz w:val="20"/>
              </w:rPr>
              <w:t>i</w:t>
            </w:r>
            <w:r>
              <w:rPr>
                <w:rFonts w:ascii="Times New Roman"/>
                <w:b w:val="false"/>
                <w:i w:val="false"/>
                <w:color w:val="000000"/>
                <w:sz w:val="20"/>
              </w:rPr>
              <w:t>л</w:t>
            </w:r>
            <w:r>
              <w:rPr>
                <w:rFonts w:ascii="Times New Roman"/>
                <w:b w:val="false"/>
                <w:i w:val="false"/>
                <w:color w:val="000000"/>
                <w:sz w:val="20"/>
              </w:rPr>
              <w:t>i</w:t>
            </w:r>
            <w:r>
              <w:rPr>
                <w:rFonts w:ascii="Times New Roman"/>
                <w:b w:val="false"/>
                <w:i w:val="false"/>
                <w:color w:val="000000"/>
                <w:sz w:val="20"/>
              </w:rPr>
              <w:t>м</w:t>
            </w:r>
            <w:r>
              <w:rPr>
                <w:rFonts w:ascii="Times New Roman"/>
                <w:b w:val="false"/>
                <w:i w:val="false"/>
                <w:color w:val="000000"/>
                <w:sz w:val="20"/>
              </w:rPr>
              <w:t xml:space="preserve"> беру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4915</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4915</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4915</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4915</w:t>
            </w:r>
          </w:p>
        </w:tc>
      </w:tr>
      <w:tr>
        <w:trPr>
          <w:trHeight w:val="2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Шәуілдір селолық округі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36797</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10486</w:t>
            </w:r>
          </w:p>
        </w:tc>
      </w:tr>
      <w:tr>
        <w:trPr>
          <w:trHeight w:val="5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10486</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10486</w:t>
            </w:r>
          </w:p>
        </w:tc>
      </w:tr>
      <w:tr>
        <w:trPr>
          <w:trHeight w:val="7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10486</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 ауданы әкімдігінің "Балдырған" бала бақшасы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24237</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w:t>
            </w:r>
            <w:r>
              <w:rPr>
                <w:rFonts w:ascii="Times New Roman"/>
                <w:b w:val="false"/>
                <w:i w:val="false"/>
                <w:color w:val="000000"/>
                <w:sz w:val="20"/>
              </w:rPr>
              <w:t>i</w:t>
            </w:r>
            <w:r>
              <w:rPr>
                <w:rFonts w:ascii="Times New Roman"/>
                <w:b w:val="false"/>
                <w:i w:val="false"/>
                <w:color w:val="000000"/>
                <w:sz w:val="20"/>
              </w:rPr>
              <w:t>л</w:t>
            </w:r>
            <w:r>
              <w:rPr>
                <w:rFonts w:ascii="Times New Roman"/>
                <w:b w:val="false"/>
                <w:i w:val="false"/>
                <w:color w:val="000000"/>
                <w:sz w:val="20"/>
              </w:rPr>
              <w:t>i</w:t>
            </w:r>
            <w:r>
              <w:rPr>
                <w:rFonts w:ascii="Times New Roman"/>
                <w:b w:val="false"/>
                <w:i w:val="false"/>
                <w:color w:val="000000"/>
                <w:sz w:val="20"/>
              </w:rPr>
              <w:t>м</w:t>
            </w:r>
            <w:r>
              <w:rPr>
                <w:rFonts w:ascii="Times New Roman"/>
                <w:b w:val="false"/>
                <w:i w:val="false"/>
                <w:color w:val="000000"/>
                <w:sz w:val="20"/>
              </w:rPr>
              <w:t xml:space="preserve"> беру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24237</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24237</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24237</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24237</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2074</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көркейту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1314</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1314</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мекендердің</w:t>
            </w:r>
            <w:r>
              <w:rPr>
                <w:rFonts w:ascii="Times New Roman"/>
                <w:b w:val="false"/>
                <w:i w:val="false"/>
                <w:color w:val="000000"/>
                <w:sz w:val="20"/>
              </w:rPr>
              <w:t xml:space="preserve"> санитариясын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w:t>
            </w:r>
            <w:r>
              <w:rPr>
                <w:rFonts w:ascii="Times New Roman"/>
                <w:b w:val="false"/>
                <w:i w:val="false"/>
                <w:color w:val="000000"/>
                <w:sz w:val="20"/>
              </w:rPr>
              <w:t xml:space="preserve"> абаттандыру</w:t>
            </w:r>
            <w:r>
              <w:rPr>
                <w:rFonts w:ascii="Times New Roman"/>
                <w:b w:val="false"/>
                <w:i w:val="false"/>
                <w:color w:val="000000"/>
                <w:sz w:val="20"/>
              </w:rPr>
              <w:t xml:space="preserve"> мен</w:t>
            </w:r>
            <w:r>
              <w:rPr>
                <w:rFonts w:ascii="Times New Roman"/>
                <w:b w:val="false"/>
                <w:i w:val="false"/>
                <w:color w:val="000000"/>
                <w:sz w:val="20"/>
              </w:rPr>
              <w:t xml:space="preserve"> көгалдандыру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Отырар</w:t>
            </w:r>
            <w:r>
              <w:rPr>
                <w:rFonts w:ascii="Times New Roman"/>
                <w:b/>
                <w:i w:val="false"/>
                <w:color w:val="000000"/>
                <w:sz w:val="20"/>
              </w:rPr>
              <w:t xml:space="preserve"> ауданы</w:t>
            </w:r>
            <w:r>
              <w:rPr>
                <w:rFonts w:ascii="Times New Roman"/>
                <w:b/>
                <w:i w:val="false"/>
                <w:color w:val="000000"/>
                <w:sz w:val="20"/>
              </w:rPr>
              <w:t xml:space="preserve"> Темір</w:t>
            </w:r>
            <w:r>
              <w:rPr>
                <w:rFonts w:ascii="Times New Roman"/>
                <w:b/>
                <w:i w:val="false"/>
                <w:color w:val="000000"/>
                <w:sz w:val="20"/>
              </w:rPr>
              <w:t xml:space="preserve"> селолық</w:t>
            </w:r>
            <w:r>
              <w:rPr>
                <w:rFonts w:ascii="Times New Roman"/>
                <w:b/>
                <w:i w:val="false"/>
                <w:color w:val="000000"/>
                <w:sz w:val="20"/>
              </w:rPr>
              <w:t xml:space="preserve"> округі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8271</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 xml:space="preserve"> сипаттағы</w:t>
            </w:r>
            <w:r>
              <w:rPr>
                <w:rFonts w:ascii="Times New Roman"/>
                <w:b w:val="false"/>
                <w:i w:val="false"/>
                <w:color w:val="000000"/>
                <w:sz w:val="20"/>
              </w:rPr>
              <w:t xml:space="preserve"> мемлекетт</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қызметтер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7921</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7921</w:t>
            </w:r>
          </w:p>
        </w:tc>
      </w:tr>
      <w:tr>
        <w:trPr>
          <w:trHeight w:val="4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7921</w:t>
            </w: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7921</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Тұрғын</w:t>
            </w:r>
            <w:r>
              <w:rPr>
                <w:rFonts w:ascii="Times New Roman"/>
                <w:b w:val="false"/>
                <w:i/>
                <w:color w:val="000000"/>
                <w:sz w:val="20"/>
              </w:rPr>
              <w:t xml:space="preserve"> үй</w:t>
            </w:r>
            <w:r>
              <w:rPr>
                <w:rFonts w:ascii="Times New Roman"/>
                <w:b w:val="false"/>
                <w:i/>
                <w:color w:val="000000"/>
                <w:sz w:val="20"/>
              </w:rPr>
              <w:t>-</w:t>
            </w: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көркейту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Қожатоғай селолық округі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13720</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w:t>
            </w: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w:t>
            </w:r>
            <w:r>
              <w:rPr>
                <w:rFonts w:ascii="Times New Roman"/>
                <w:b w:val="false"/>
                <w:i w:val="false"/>
                <w:color w:val="000000"/>
                <w:sz w:val="20"/>
              </w:rPr>
              <w:t>i</w:t>
            </w:r>
            <w:r>
              <w:rPr>
                <w:rFonts w:ascii="Times New Roman"/>
                <w:b w:val="false"/>
                <w:i w:val="false"/>
                <w:color w:val="000000"/>
                <w:sz w:val="20"/>
              </w:rPr>
              <w:t>л</w:t>
            </w:r>
            <w:r>
              <w:rPr>
                <w:rFonts w:ascii="Times New Roman"/>
                <w:b w:val="false"/>
                <w:i w:val="false"/>
                <w:color w:val="000000"/>
                <w:sz w:val="20"/>
              </w:rPr>
              <w:t>i</w:t>
            </w:r>
            <w:r>
              <w:rPr>
                <w:rFonts w:ascii="Times New Roman"/>
                <w:b w:val="false"/>
                <w:i w:val="false"/>
                <w:color w:val="000000"/>
                <w:sz w:val="20"/>
              </w:rPr>
              <w:t>м</w:t>
            </w:r>
            <w:r>
              <w:rPr>
                <w:rFonts w:ascii="Times New Roman"/>
                <w:b w:val="false"/>
                <w:i w:val="false"/>
                <w:color w:val="000000"/>
                <w:sz w:val="20"/>
              </w:rPr>
              <w:t xml:space="preserve"> беру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4789</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4789</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4789</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4789</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Тұрғын</w:t>
            </w:r>
            <w:r>
              <w:rPr>
                <w:rFonts w:ascii="Times New Roman"/>
                <w:b w:val="false"/>
                <w:i/>
                <w:color w:val="000000"/>
                <w:sz w:val="20"/>
              </w:rPr>
              <w:t xml:space="preserve"> үй</w:t>
            </w:r>
            <w:r>
              <w:rPr>
                <w:rFonts w:ascii="Times New Roman"/>
                <w:b w:val="false"/>
                <w:i/>
                <w:color w:val="000000"/>
                <w:sz w:val="20"/>
              </w:rPr>
              <w:t>-</w:t>
            </w: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1455</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1225</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1225</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w:t>
            </w:r>
            <w:r>
              <w:rPr>
                <w:rFonts w:ascii="Times New Roman"/>
                <w:b w:val="false"/>
                <w:i w:val="false"/>
                <w:color w:val="000000"/>
                <w:sz w:val="20"/>
              </w:rPr>
              <w:t xml:space="preserve"> сумен</w:t>
            </w:r>
            <w:r>
              <w:rPr>
                <w:rFonts w:ascii="Times New Roman"/>
                <w:b w:val="false"/>
                <w:i w:val="false"/>
                <w:color w:val="000000"/>
                <w:sz w:val="20"/>
              </w:rPr>
              <w:t xml:space="preserve"> жабдықтауды</w:t>
            </w:r>
            <w:r>
              <w:rPr>
                <w:rFonts w:ascii="Times New Roman"/>
                <w:b w:val="false"/>
                <w:i w:val="false"/>
                <w:color w:val="000000"/>
                <w:sz w:val="20"/>
              </w:rPr>
              <w:t xml:space="preserve"> ұйымдастыру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1225</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көркейту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Өзге де қызметтер мен жұмыстар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Маяқұм селолық округі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13788</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8338</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8338</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8338</w:t>
            </w:r>
          </w:p>
        </w:tc>
      </w:tr>
      <w:tr>
        <w:trPr>
          <w:trHeight w:val="7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8338</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w:t>
            </w:r>
            <w:r>
              <w:rPr>
                <w:rFonts w:ascii="Times New Roman"/>
                <w:b w:val="false"/>
                <w:i w:val="false"/>
                <w:color w:val="000000"/>
                <w:sz w:val="20"/>
              </w:rPr>
              <w:t>i</w:t>
            </w:r>
            <w:r>
              <w:rPr>
                <w:rFonts w:ascii="Times New Roman"/>
                <w:b w:val="false"/>
                <w:i w:val="false"/>
                <w:color w:val="000000"/>
                <w:sz w:val="20"/>
              </w:rPr>
              <w:t>л</w:t>
            </w:r>
            <w:r>
              <w:rPr>
                <w:rFonts w:ascii="Times New Roman"/>
                <w:b w:val="false"/>
                <w:i w:val="false"/>
                <w:color w:val="000000"/>
                <w:sz w:val="20"/>
              </w:rPr>
              <w:t>i</w:t>
            </w:r>
            <w:r>
              <w:rPr>
                <w:rFonts w:ascii="Times New Roman"/>
                <w:b w:val="false"/>
                <w:i w:val="false"/>
                <w:color w:val="000000"/>
                <w:sz w:val="20"/>
              </w:rPr>
              <w:t>м</w:t>
            </w:r>
            <w:r>
              <w:rPr>
                <w:rFonts w:ascii="Times New Roman"/>
                <w:b w:val="false"/>
                <w:i w:val="false"/>
                <w:color w:val="000000"/>
                <w:sz w:val="20"/>
              </w:rPr>
              <w:t xml:space="preserve"> беру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көркейту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5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Отырар селолық округі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13206</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7936</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7936</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7936</w:t>
            </w:r>
          </w:p>
        </w:tc>
      </w:tr>
      <w:tr>
        <w:trPr>
          <w:trHeight w:val="7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7936</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w:t>
            </w:r>
            <w:r>
              <w:rPr>
                <w:rFonts w:ascii="Times New Roman"/>
                <w:b w:val="false"/>
                <w:i w:val="false"/>
                <w:color w:val="000000"/>
                <w:sz w:val="20"/>
              </w:rPr>
              <w:t>i</w:t>
            </w:r>
            <w:r>
              <w:rPr>
                <w:rFonts w:ascii="Times New Roman"/>
                <w:b w:val="false"/>
                <w:i w:val="false"/>
                <w:color w:val="000000"/>
                <w:sz w:val="20"/>
              </w:rPr>
              <w:t>л</w:t>
            </w:r>
            <w:r>
              <w:rPr>
                <w:rFonts w:ascii="Times New Roman"/>
                <w:b w:val="false"/>
                <w:i w:val="false"/>
                <w:color w:val="000000"/>
                <w:sz w:val="20"/>
              </w:rPr>
              <w:t>i</w:t>
            </w:r>
            <w:r>
              <w:rPr>
                <w:rFonts w:ascii="Times New Roman"/>
                <w:b w:val="false"/>
                <w:i w:val="false"/>
                <w:color w:val="000000"/>
                <w:sz w:val="20"/>
              </w:rPr>
              <w:t>м</w:t>
            </w:r>
            <w:r>
              <w:rPr>
                <w:rFonts w:ascii="Times New Roman"/>
                <w:b w:val="false"/>
                <w:i w:val="false"/>
                <w:color w:val="000000"/>
                <w:sz w:val="20"/>
              </w:rPr>
              <w:t xml:space="preserve"> беру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Тұрғын</w:t>
            </w:r>
            <w:r>
              <w:rPr>
                <w:rFonts w:ascii="Times New Roman"/>
                <w:b w:val="false"/>
                <w:i/>
                <w:color w:val="000000"/>
                <w:sz w:val="20"/>
              </w:rPr>
              <w:t xml:space="preserve"> үй</w:t>
            </w:r>
            <w:r>
              <w:rPr>
                <w:rFonts w:ascii="Times New Roman"/>
                <w:b w:val="false"/>
                <w:i/>
                <w:color w:val="000000"/>
                <w:sz w:val="20"/>
              </w:rPr>
              <w:t>-</w:t>
            </w: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көркейту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ауданының Ақтөбе селолық округі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7535</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7235</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7235</w:t>
            </w:r>
          </w:p>
        </w:tc>
      </w:tr>
      <w:tr>
        <w:trPr>
          <w:trHeight w:val="5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7235</w:t>
            </w:r>
          </w:p>
        </w:tc>
      </w:tr>
      <w:tr>
        <w:trPr>
          <w:trHeight w:val="7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7235</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Тұрғын</w:t>
            </w:r>
            <w:r>
              <w:rPr>
                <w:rFonts w:ascii="Times New Roman"/>
                <w:b w:val="false"/>
                <w:i/>
                <w:color w:val="000000"/>
                <w:sz w:val="20"/>
              </w:rPr>
              <w:t xml:space="preserve"> үй</w:t>
            </w:r>
            <w:r>
              <w:rPr>
                <w:rFonts w:ascii="Times New Roman"/>
                <w:b w:val="false"/>
                <w:i/>
                <w:color w:val="000000"/>
                <w:sz w:val="20"/>
              </w:rPr>
              <w:t>-</w:t>
            </w: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көркейту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ауданының Қоғам селолық округі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7388</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6963</w:t>
            </w:r>
          </w:p>
        </w:tc>
      </w:tr>
      <w:tr>
        <w:trPr>
          <w:trHeight w:val="5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6963</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6963</w:t>
            </w:r>
          </w:p>
        </w:tc>
      </w:tr>
      <w:tr>
        <w:trPr>
          <w:trHeight w:val="72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6843</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Тұрғын</w:t>
            </w:r>
            <w:r>
              <w:rPr>
                <w:rFonts w:ascii="Times New Roman"/>
                <w:b w:val="false"/>
                <w:i/>
                <w:color w:val="000000"/>
                <w:sz w:val="20"/>
              </w:rPr>
              <w:t xml:space="preserve"> үй</w:t>
            </w:r>
            <w:r>
              <w:rPr>
                <w:rFonts w:ascii="Times New Roman"/>
                <w:b w:val="false"/>
                <w:i/>
                <w:color w:val="000000"/>
                <w:sz w:val="20"/>
              </w:rPr>
              <w:t>-</w:t>
            </w: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425</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көркейту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ауданының Қарғалы селолық округі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12797</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6746</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6746</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6746</w:t>
            </w:r>
          </w:p>
        </w:tc>
      </w:tr>
      <w:tr>
        <w:trPr>
          <w:trHeight w:val="7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6746</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w:t>
            </w:r>
            <w:r>
              <w:rPr>
                <w:rFonts w:ascii="Times New Roman"/>
                <w:b w:val="false"/>
                <w:i w:val="false"/>
                <w:color w:val="000000"/>
                <w:sz w:val="20"/>
              </w:rPr>
              <w:t>i</w:t>
            </w:r>
            <w:r>
              <w:rPr>
                <w:rFonts w:ascii="Times New Roman"/>
                <w:b w:val="false"/>
                <w:i w:val="false"/>
                <w:color w:val="000000"/>
                <w:sz w:val="20"/>
              </w:rPr>
              <w:t>л</w:t>
            </w:r>
            <w:r>
              <w:rPr>
                <w:rFonts w:ascii="Times New Roman"/>
                <w:b w:val="false"/>
                <w:i w:val="false"/>
                <w:color w:val="000000"/>
                <w:sz w:val="20"/>
              </w:rPr>
              <w:t>i</w:t>
            </w:r>
            <w:r>
              <w:rPr>
                <w:rFonts w:ascii="Times New Roman"/>
                <w:b w:val="false"/>
                <w:i w:val="false"/>
                <w:color w:val="000000"/>
                <w:sz w:val="20"/>
              </w:rPr>
              <w:t>м</w:t>
            </w:r>
            <w:r>
              <w:rPr>
                <w:rFonts w:ascii="Times New Roman"/>
                <w:b w:val="false"/>
                <w:i w:val="false"/>
                <w:color w:val="000000"/>
                <w:sz w:val="20"/>
              </w:rPr>
              <w:t xml:space="preserve"> беру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5701</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5701</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5701</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5701</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w:t>
            </w:r>
            <w:r>
              <w:rPr>
                <w:rFonts w:ascii="Times New Roman"/>
                <w:b w:val="false"/>
                <w:i/>
                <w:color w:val="000000"/>
                <w:sz w:val="20"/>
              </w:rPr>
              <w:t xml:space="preserve"> шаруашылық</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5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w:t>
            </w:r>
            <w:r>
              <w:rPr>
                <w:rFonts w:ascii="Times New Roman"/>
                <w:b w:val="false"/>
                <w:i w:val="false"/>
                <w:color w:val="000000"/>
                <w:sz w:val="20"/>
              </w:rPr>
              <w:t xml:space="preserve"> сумен</w:t>
            </w:r>
            <w:r>
              <w:rPr>
                <w:rFonts w:ascii="Times New Roman"/>
                <w:b w:val="false"/>
                <w:i w:val="false"/>
                <w:color w:val="000000"/>
                <w:sz w:val="20"/>
              </w:rPr>
              <w:t xml:space="preserve"> жабдықтауды</w:t>
            </w:r>
            <w:r>
              <w:rPr>
                <w:rFonts w:ascii="Times New Roman"/>
                <w:b w:val="false"/>
                <w:i w:val="false"/>
                <w:color w:val="000000"/>
                <w:sz w:val="20"/>
              </w:rPr>
              <w:t xml:space="preserve"> ұйымдастыру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көркейту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w:t>
            </w:r>
            <w:r>
              <w:rPr>
                <w:rFonts w:ascii="Times New Roman"/>
                <w:b w:val="false"/>
                <w:i w:val="false"/>
                <w:color w:val="000000"/>
                <w:sz w:val="20"/>
              </w:rPr>
              <w:t xml:space="preserve"> И</w:t>
            </w:r>
            <w:r>
              <w:rPr>
                <w:rFonts w:ascii="Times New Roman"/>
                <w:b w:val="false"/>
                <w:i w:val="false"/>
                <w:color w:val="000000"/>
                <w:sz w:val="20"/>
              </w:rPr>
              <w:t xml:space="preserve"> Ы</w:t>
            </w:r>
            <w:r>
              <w:rPr>
                <w:rFonts w:ascii="Times New Roman"/>
                <w:b w:val="false"/>
                <w:i w:val="false"/>
                <w:color w:val="000000"/>
                <w:sz w:val="20"/>
              </w:rPr>
              <w:t xml:space="preserve"> Н</w:t>
            </w:r>
            <w:r>
              <w:rPr>
                <w:rFonts w:ascii="Times New Roman"/>
                <w:b w:val="false"/>
                <w:i w:val="false"/>
                <w:color w:val="000000"/>
                <w:sz w:val="20"/>
              </w:rPr>
              <w:t xml:space="preserve"> Ы</w:t>
            </w:r>
            <w:r>
              <w:rPr>
                <w:rFonts w:ascii="Times New Roman"/>
                <w:b w:val="false"/>
                <w:i w:val="false"/>
                <w:color w:val="000000"/>
                <w:sz w:val="20"/>
              </w:rPr>
              <w:t>:</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186899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N 20/129-IV 13 шілде 2009 жылғы</w:t>
      </w:r>
      <w:r>
        <w:br/>
      </w:r>
      <w:r>
        <w:rPr>
          <w:rFonts w:ascii="Times New Roman"/>
          <w:b w:val="false"/>
          <w:i w:val="false"/>
          <w:color w:val="000000"/>
          <w:sz w:val="28"/>
        </w:rPr>
        <w:t>
</w:t>
      </w:r>
      <w:r>
        <w:rPr>
          <w:rFonts w:ascii="Times New Roman"/>
          <w:b w:val="false"/>
          <w:i w:val="false"/>
          <w:color w:val="000000"/>
          <w:sz w:val="28"/>
        </w:rPr>
        <w:t>шешімімен бекітілген 3-қосымша</w:t>
      </w:r>
    </w:p>
    <w:p>
      <w:pPr>
        <w:spacing w:after="0"/>
        <w:ind w:left="0"/>
        <w:jc w:val="both"/>
      </w:pP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N 15/89-IV 25 желтоқсан 2008 жылғы</w:t>
      </w:r>
      <w:r>
        <w:br/>
      </w:r>
      <w:r>
        <w:rPr>
          <w:rFonts w:ascii="Times New Roman"/>
          <w:b w:val="false"/>
          <w:i w:val="false"/>
          <w:color w:val="000000"/>
          <w:sz w:val="28"/>
        </w:rPr>
        <w:t>
</w:t>
      </w:r>
      <w:r>
        <w:rPr>
          <w:rFonts w:ascii="Times New Roman"/>
          <w:b w:val="false"/>
          <w:i w:val="false"/>
          <w:color w:val="000000"/>
          <w:sz w:val="28"/>
        </w:rPr>
        <w:t>шешімімен бекітілген 5-қосымша</w:t>
      </w:r>
    </w:p>
    <w:p>
      <w:pPr>
        <w:spacing w:after="0"/>
        <w:ind w:left="0"/>
        <w:jc w:val="both"/>
      </w:pPr>
      <w:r>
        <w:rPr>
          <w:rFonts w:ascii="Times New Roman"/>
          <w:b w:val="false"/>
          <w:i w:val="false"/>
          <w:color w:val="000000"/>
          <w:sz w:val="28"/>
        </w:rPr>
        <w:t>      </w:t>
      </w:r>
      <w:r>
        <w:rPr>
          <w:rFonts w:ascii="Times New Roman"/>
          <w:b/>
          <w:i w:val="false"/>
          <w:color w:val="000080"/>
          <w:sz w:val="28"/>
        </w:rPr>
        <w:t>Бюджеттік инвестициялық жобаларды (бағдарламаларды) және заңды тұлғалардың жарғылық капиталын қалыптастыру немесе ұлғайтуды іске асыруға бағытталған, бюджеттік бағдарламалар бөлінісінде 2009 жылға арналған даму бағдарламаларының тізбесі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715"/>
        <w:gridCol w:w="755"/>
        <w:gridCol w:w="655"/>
        <w:gridCol w:w="7099"/>
        <w:gridCol w:w="216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w:t>
            </w:r>
            <w:r>
              <w:rPr>
                <w:rFonts w:ascii="Times New Roman"/>
                <w:b w:val="false"/>
                <w:i w:val="false"/>
                <w:color w:val="000000"/>
                <w:sz w:val="20"/>
              </w:rPr>
              <w:t xml:space="preserve"> топ</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w:t>
            </w:r>
            <w:r>
              <w:rPr>
                <w:rFonts w:ascii="Times New Roman"/>
                <w:b w:val="false"/>
                <w:i w:val="false"/>
                <w:color w:val="000000"/>
                <w:sz w:val="20"/>
              </w:rPr>
              <w:t xml:space="preserve"> функция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Инвестициялық жобалар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637400</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i w:val="false"/>
                <w:color w:val="000000"/>
                <w:sz w:val="20"/>
              </w:rPr>
              <w:t xml:space="preserve">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587273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587273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587273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29018</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19633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19633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19633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9385</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9385</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w:t>
            </w:r>
            <w:r>
              <w:rPr>
                <w:rFonts w:ascii="Times New Roman"/>
                <w:b w:val="false"/>
                <w:i w:val="false"/>
                <w:color w:val="000000"/>
                <w:sz w:val="20"/>
              </w:rPr>
              <w:t xml:space="preserve"> жабдықтау</w:t>
            </w:r>
            <w:r>
              <w:rPr>
                <w:rFonts w:ascii="Times New Roman"/>
                <w:b w:val="false"/>
                <w:i w:val="false"/>
                <w:color w:val="000000"/>
                <w:sz w:val="20"/>
              </w:rPr>
              <w:t xml:space="preserve"> жүйесін</w:t>
            </w:r>
            <w:r>
              <w:rPr>
                <w:rFonts w:ascii="Times New Roman"/>
                <w:b w:val="false"/>
                <w:i w:val="false"/>
                <w:color w:val="000000"/>
                <w:sz w:val="20"/>
              </w:rPr>
              <w:t xml:space="preserve">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9385</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Отын-энергетика кешенi және жер қойнауын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21109</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21109</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21109</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21109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13 шілдедегі N 20/129-IV</w:t>
      </w:r>
      <w:r>
        <w:br/>
      </w:r>
      <w:r>
        <w:rPr>
          <w:rFonts w:ascii="Times New Roman"/>
          <w:b w:val="false"/>
          <w:i w:val="false"/>
          <w:color w:val="000000"/>
          <w:sz w:val="28"/>
        </w:rPr>
        <w:t>
</w:t>
      </w:r>
      <w:r>
        <w:rPr>
          <w:rFonts w:ascii="Times New Roman"/>
          <w:b w:val="false"/>
          <w:i w:val="false"/>
          <w:color w:val="000000"/>
          <w:sz w:val="28"/>
        </w:rPr>
        <w:t>шешімімен бекітілген 4-қосымша</w:t>
      </w:r>
    </w:p>
    <w:p>
      <w:pPr>
        <w:spacing w:after="0"/>
        <w:ind w:left="0"/>
        <w:jc w:val="both"/>
      </w:pP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25 желтоқсан 2008 жылғы N 15/89-IV</w:t>
      </w:r>
      <w:r>
        <w:br/>
      </w:r>
      <w:r>
        <w:rPr>
          <w:rFonts w:ascii="Times New Roman"/>
          <w:b w:val="false"/>
          <w:i w:val="false"/>
          <w:color w:val="000000"/>
          <w:sz w:val="28"/>
        </w:rPr>
        <w:t>
</w:t>
      </w:r>
      <w:r>
        <w:rPr>
          <w:rFonts w:ascii="Times New Roman"/>
          <w:b w:val="false"/>
          <w:i w:val="false"/>
          <w:color w:val="000000"/>
          <w:sz w:val="28"/>
        </w:rPr>
        <w:t>шешімімен бекітілген 9-қосымша</w:t>
      </w:r>
    </w:p>
    <w:p>
      <w:pPr>
        <w:spacing w:after="0"/>
        <w:ind w:left="0"/>
        <w:jc w:val="both"/>
      </w:pPr>
      <w:r>
        <w:rPr>
          <w:rFonts w:ascii="Times New Roman"/>
          <w:b w:val="false"/>
          <w:i w:val="false"/>
          <w:color w:val="000000"/>
          <w:sz w:val="28"/>
        </w:rPr>
        <w:t>      </w:t>
      </w:r>
      <w:r>
        <w:rPr>
          <w:rFonts w:ascii="Times New Roman"/>
          <w:b/>
          <w:i w:val="false"/>
          <w:color w:val="000080"/>
          <w:sz w:val="28"/>
        </w:rPr>
        <w:t>Ауданның (облыстық маңызы бар қаланың) тұрғын үй-коммуналдық шаруашылығы, жолаушылар көлігі және автомобиль жолдары бөлімі 2009 жылға арналған жергілікті бюджеттерден алынатын трансферттердің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3079"/>
        <w:gridCol w:w="1546"/>
        <w:gridCol w:w="3284"/>
        <w:gridCol w:w="2821"/>
      </w:tblGrid>
      <w:tr>
        <w:trPr>
          <w:trHeight w:val="108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w:t>
            </w:r>
            <w:r>
              <w:rPr>
                <w:rFonts w:ascii="Times New Roman"/>
                <w:b w:val="false"/>
                <w:i w:val="false"/>
                <w:color w:val="000000"/>
                <w:sz w:val="20"/>
              </w:rPr>
              <w:t>/</w:t>
            </w:r>
            <w:r>
              <w:rPr>
                <w:rFonts w:ascii="Times New Roman"/>
                <w:b w:val="false"/>
                <w:i w:val="false"/>
                <w:color w:val="000000"/>
                <w:sz w:val="20"/>
              </w:rPr>
              <w:t>с</w:t>
            </w:r>
            <w:r>
              <w:rPr>
                <w:rFonts w:ascii="Times New Roman"/>
                <w:b w:val="false"/>
                <w:i w:val="false"/>
                <w:color w:val="000000"/>
                <w:sz w:val="20"/>
              </w:rPr>
              <w:t xml:space="preserve"> N</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аттары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жүйесінің қызмет етуін қамтамасыз ету және жөндеу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4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24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78 842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78 842</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4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w:t>
            </w:r>
            <w:r>
              <w:rPr>
                <w:rFonts w:ascii="Times New Roman"/>
                <w:b w:val="false"/>
                <w:i w:val="false"/>
                <w:color w:val="000000"/>
                <w:sz w:val="20"/>
              </w:rPr>
              <w:t xml:space="preserve"> ауданы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78 842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78 842</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13 шілде 2009 жылғы N 20/129 - IV</w:t>
      </w:r>
      <w:r>
        <w:br/>
      </w:r>
      <w:r>
        <w:rPr>
          <w:rFonts w:ascii="Times New Roman"/>
          <w:b w:val="false"/>
          <w:i w:val="false"/>
          <w:color w:val="000000"/>
          <w:sz w:val="28"/>
        </w:rPr>
        <w:t>
</w:t>
      </w:r>
      <w:r>
        <w:rPr>
          <w:rFonts w:ascii="Times New Roman"/>
          <w:b w:val="false"/>
          <w:i w:val="false"/>
          <w:color w:val="000000"/>
          <w:sz w:val="28"/>
        </w:rPr>
        <w:t>шешімімен бекітілген 5-қосымша</w:t>
      </w:r>
    </w:p>
    <w:p>
      <w:pPr>
        <w:spacing w:after="0"/>
        <w:ind w:left="0"/>
        <w:jc w:val="both"/>
      </w:pP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25 желтоқсан 2008 жылғы N 15/89-IV</w:t>
      </w:r>
      <w:r>
        <w:br/>
      </w:r>
      <w:r>
        <w:rPr>
          <w:rFonts w:ascii="Times New Roman"/>
          <w:b w:val="false"/>
          <w:i w:val="false"/>
          <w:color w:val="000000"/>
          <w:sz w:val="28"/>
        </w:rPr>
        <w:t>
</w:t>
      </w:r>
      <w:r>
        <w:rPr>
          <w:rFonts w:ascii="Times New Roman"/>
          <w:b w:val="false"/>
          <w:i w:val="false"/>
          <w:color w:val="000000"/>
          <w:sz w:val="28"/>
        </w:rPr>
        <w:t>шешімімен бекітілген 13-қосымша</w:t>
      </w:r>
    </w:p>
    <w:p>
      <w:pPr>
        <w:spacing w:after="0"/>
        <w:ind w:left="0"/>
        <w:jc w:val="both"/>
      </w:pPr>
      <w:r>
        <w:rPr>
          <w:rFonts w:ascii="Times New Roman"/>
          <w:b w:val="false"/>
          <w:i w:val="false"/>
          <w:color w:val="000000"/>
          <w:sz w:val="28"/>
        </w:rPr>
        <w:t>      </w:t>
      </w:r>
      <w:r>
        <w:rPr>
          <w:rFonts w:ascii="Times New Roman"/>
          <w:b/>
          <w:i w:val="false"/>
          <w:color w:val="000080"/>
          <w:sz w:val="28"/>
        </w:rPr>
        <w:t xml:space="preserve">Өңірлік жұмыспен қамту және кадрларды қайта даярлау стратегиясын іске асыру шеңберінде білім беру объектілерін күрделі, ағымды жөндеу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5018"/>
        <w:gridCol w:w="2697"/>
        <w:gridCol w:w="2920"/>
      </w:tblGrid>
      <w:tr>
        <w:trPr>
          <w:trHeight w:val="108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w:t>
            </w:r>
            <w:r>
              <w:rPr>
                <w:rFonts w:ascii="Times New Roman"/>
                <w:b w:val="false"/>
                <w:i w:val="false"/>
                <w:color w:val="000000"/>
                <w:sz w:val="20"/>
              </w:rPr>
              <w:t>/</w:t>
            </w:r>
            <w:r>
              <w:rPr>
                <w:rFonts w:ascii="Times New Roman"/>
                <w:b w:val="false"/>
                <w:i w:val="false"/>
                <w:color w:val="000000"/>
                <w:sz w:val="20"/>
              </w:rPr>
              <w:t>с</w:t>
            </w:r>
            <w:r>
              <w:rPr>
                <w:rFonts w:ascii="Times New Roman"/>
                <w:b w:val="false"/>
                <w:i w:val="false"/>
                <w:color w:val="000000"/>
                <w:sz w:val="20"/>
              </w:rPr>
              <w:t xml:space="preserve"> N</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аттары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 қаржысы есебінен</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күрделі жөндеу</w:t>
            </w:r>
          </w:p>
        </w:tc>
      </w:tr>
      <w:tr>
        <w:trPr>
          <w:trHeight w:val="24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24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193 464</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193 464</w:t>
            </w:r>
          </w:p>
        </w:tc>
      </w:tr>
      <w:tr>
        <w:trPr>
          <w:trHeight w:val="24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w:t>
            </w:r>
            <w:r>
              <w:rPr>
                <w:rFonts w:ascii="Times New Roman"/>
                <w:b w:val="false"/>
                <w:i w:val="false"/>
                <w:color w:val="000000"/>
                <w:sz w:val="20"/>
              </w:rPr>
              <w:t xml:space="preserve"> ауданы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193 464</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193 464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13 шілде 2009 жылғы N 20/129-IV</w:t>
      </w:r>
      <w:r>
        <w:br/>
      </w:r>
      <w:r>
        <w:rPr>
          <w:rFonts w:ascii="Times New Roman"/>
          <w:b w:val="false"/>
          <w:i w:val="false"/>
          <w:color w:val="000000"/>
          <w:sz w:val="28"/>
        </w:rPr>
        <w:t>
</w:t>
      </w:r>
      <w:r>
        <w:rPr>
          <w:rFonts w:ascii="Times New Roman"/>
          <w:b w:val="false"/>
          <w:i w:val="false"/>
          <w:color w:val="000000"/>
          <w:sz w:val="28"/>
        </w:rPr>
        <w:t>шешімімен бекітілген 6-қосымша</w:t>
      </w:r>
    </w:p>
    <w:p>
      <w:pPr>
        <w:spacing w:after="0"/>
        <w:ind w:left="0"/>
        <w:jc w:val="both"/>
      </w:pP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25 желтоқсан 2008 жылғы N 15/89-IV</w:t>
      </w:r>
      <w:r>
        <w:br/>
      </w:r>
      <w:r>
        <w:rPr>
          <w:rFonts w:ascii="Times New Roman"/>
          <w:b w:val="false"/>
          <w:i w:val="false"/>
          <w:color w:val="000000"/>
          <w:sz w:val="28"/>
        </w:rPr>
        <w:t>
</w:t>
      </w:r>
      <w:r>
        <w:rPr>
          <w:rFonts w:ascii="Times New Roman"/>
          <w:b w:val="false"/>
          <w:i w:val="false"/>
          <w:color w:val="000000"/>
          <w:sz w:val="28"/>
        </w:rPr>
        <w:t>шешімімен бекітілген 14-қосымша</w:t>
      </w:r>
    </w:p>
    <w:p>
      <w:pPr>
        <w:spacing w:after="0"/>
        <w:ind w:left="0"/>
        <w:jc w:val="both"/>
      </w:pPr>
      <w:r>
        <w:rPr>
          <w:rFonts w:ascii="Times New Roman"/>
          <w:b w:val="false"/>
          <w:i w:val="false"/>
          <w:color w:val="000000"/>
          <w:sz w:val="28"/>
        </w:rPr>
        <w:t>      </w:t>
      </w:r>
      <w:r>
        <w:rPr>
          <w:rFonts w:ascii="Times New Roman"/>
          <w:b/>
          <w:i w:val="false"/>
          <w:color w:val="000080"/>
          <w:sz w:val="28"/>
        </w:rPr>
        <w:t>Республикалық бюджеттен ағымдағы нысаналы трансферттер есебінен әлеуметтік жұмыс орындар және жастар тәжірибесі бағдарламасын кеңейту</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6572"/>
        <w:gridCol w:w="2031"/>
        <w:gridCol w:w="2124"/>
      </w:tblGrid>
      <w:tr>
        <w:trPr>
          <w:trHeight w:val="108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w:t>
            </w:r>
            <w:r>
              <w:rPr>
                <w:rFonts w:ascii="Times New Roman"/>
                <w:b w:val="false"/>
                <w:i w:val="false"/>
                <w:color w:val="000000"/>
                <w:sz w:val="20"/>
              </w:rPr>
              <w:t>/</w:t>
            </w:r>
            <w:r>
              <w:rPr>
                <w:rFonts w:ascii="Times New Roman"/>
                <w:b w:val="false"/>
                <w:i w:val="false"/>
                <w:color w:val="000000"/>
                <w:sz w:val="20"/>
              </w:rPr>
              <w:t>с</w:t>
            </w:r>
            <w:r>
              <w:rPr>
                <w:rFonts w:ascii="Times New Roman"/>
                <w:b w:val="false"/>
                <w:i w:val="false"/>
                <w:color w:val="000000"/>
                <w:sz w:val="20"/>
              </w:rPr>
              <w:t xml:space="preserve"> N</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жұмыс орындарын ашу</w:t>
            </w:r>
          </w:p>
        </w:tc>
      </w:tr>
      <w:tr>
        <w:trPr>
          <w:trHeight w:val="2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2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24 300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9 900</w:t>
            </w:r>
          </w:p>
        </w:tc>
      </w:tr>
      <w:tr>
        <w:trPr>
          <w:trHeight w:val="2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w:t>
            </w:r>
            <w:r>
              <w:rPr>
                <w:rFonts w:ascii="Times New Roman"/>
                <w:b w:val="false"/>
                <w:i w:val="false"/>
                <w:color w:val="000000"/>
                <w:sz w:val="20"/>
              </w:rPr>
              <w:t xml:space="preserve"> ауданы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24 300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9 900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13 шілде 2009 жылғы N 20/129-IV</w:t>
      </w:r>
      <w:r>
        <w:br/>
      </w:r>
      <w:r>
        <w:rPr>
          <w:rFonts w:ascii="Times New Roman"/>
          <w:b w:val="false"/>
          <w:i w:val="false"/>
          <w:color w:val="000000"/>
          <w:sz w:val="28"/>
        </w:rPr>
        <w:t>
</w:t>
      </w:r>
      <w:r>
        <w:rPr>
          <w:rFonts w:ascii="Times New Roman"/>
          <w:b w:val="false"/>
          <w:i w:val="false"/>
          <w:color w:val="000000"/>
          <w:sz w:val="28"/>
        </w:rPr>
        <w:t>шешімімен бекітілген 7-қосымша</w:t>
      </w:r>
    </w:p>
    <w:p>
      <w:pPr>
        <w:spacing w:after="0"/>
        <w:ind w:left="0"/>
        <w:jc w:val="both"/>
      </w:pP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25 желтоқсан 2008 жылғы N 15/89-IV</w:t>
      </w:r>
      <w:r>
        <w:br/>
      </w:r>
      <w:r>
        <w:rPr>
          <w:rFonts w:ascii="Times New Roman"/>
          <w:b w:val="false"/>
          <w:i w:val="false"/>
          <w:color w:val="000000"/>
          <w:sz w:val="28"/>
        </w:rPr>
        <w:t>
</w:t>
      </w:r>
      <w:r>
        <w:rPr>
          <w:rFonts w:ascii="Times New Roman"/>
          <w:b w:val="false"/>
          <w:i w:val="false"/>
          <w:color w:val="000000"/>
          <w:sz w:val="28"/>
        </w:rPr>
        <w:t>шешімімен бекітілген 15-қосымша</w:t>
      </w:r>
    </w:p>
    <w:p>
      <w:pPr>
        <w:spacing w:after="0"/>
        <w:ind w:left="0"/>
        <w:jc w:val="both"/>
      </w:pPr>
      <w:r>
        <w:rPr>
          <w:rFonts w:ascii="Times New Roman"/>
          <w:b w:val="false"/>
          <w:i w:val="false"/>
          <w:color w:val="000000"/>
          <w:sz w:val="28"/>
        </w:rPr>
        <w:t>      </w:t>
      </w:r>
      <w:r>
        <w:rPr>
          <w:rFonts w:ascii="Times New Roman"/>
          <w:b/>
          <w:i w:val="false"/>
          <w:color w:val="000080"/>
          <w:sz w:val="28"/>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4856"/>
        <w:gridCol w:w="2080"/>
        <w:gridCol w:w="1796"/>
        <w:gridCol w:w="1898"/>
      </w:tblGrid>
      <w:tr>
        <w:trPr>
          <w:trHeight w:val="108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w:t>
            </w:r>
            <w:r>
              <w:rPr>
                <w:rFonts w:ascii="Times New Roman"/>
                <w:b w:val="false"/>
                <w:i w:val="false"/>
                <w:color w:val="000000"/>
                <w:sz w:val="20"/>
              </w:rPr>
              <w:t>/</w:t>
            </w:r>
            <w:r>
              <w:rPr>
                <w:rFonts w:ascii="Times New Roman"/>
                <w:b w:val="false"/>
                <w:i w:val="false"/>
                <w:color w:val="000000"/>
                <w:sz w:val="20"/>
              </w:rPr>
              <w:t>с</w:t>
            </w:r>
            <w:r>
              <w:rPr>
                <w:rFonts w:ascii="Times New Roman"/>
                <w:b w:val="false"/>
                <w:i w:val="false"/>
                <w:color w:val="000000"/>
                <w:sz w:val="20"/>
              </w:rPr>
              <w:t xml:space="preserve"> N</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қалалардың</w:t>
            </w:r>
            <w:r>
              <w:rPr>
                <w:rFonts w:ascii="Times New Roman"/>
                <w:b w:val="false"/>
                <w:i w:val="false"/>
                <w:color w:val="000000"/>
                <w:sz w:val="20"/>
              </w:rPr>
              <w:t xml:space="preserve">) </w:t>
            </w:r>
            <w:r>
              <w:rPr>
                <w:rFonts w:ascii="Times New Roman"/>
                <w:b w:val="false"/>
                <w:i w:val="false"/>
                <w:color w:val="000000"/>
                <w:sz w:val="20"/>
              </w:rPr>
              <w:t>аттары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Облстық</w:t>
            </w:r>
            <w:r>
              <w:rPr>
                <w:rFonts w:ascii="Times New Roman"/>
                <w:b w:val="false"/>
                <w:i w:val="false"/>
                <w:color w:val="000000"/>
                <w:sz w:val="20"/>
              </w:rPr>
              <w:t xml:space="preserve"> бюджет</w:t>
            </w:r>
            <w:r>
              <w:rPr>
                <w:rFonts w:ascii="Times New Roman"/>
                <w:b w:val="false"/>
                <w:i w:val="false"/>
                <w:color w:val="000000"/>
                <w:sz w:val="20"/>
              </w:rPr>
              <w:t xml:space="preserve"> қаржысы</w:t>
            </w:r>
            <w:r>
              <w:rPr>
                <w:rFonts w:ascii="Times New Roman"/>
                <w:b w:val="false"/>
                <w:i w:val="false"/>
                <w:color w:val="000000"/>
                <w:sz w:val="20"/>
              </w:rPr>
              <w:t xml:space="preserve">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жолдарды орташа жөндеу</w:t>
            </w:r>
          </w:p>
        </w:tc>
      </w:tr>
      <w:tr>
        <w:trPr>
          <w:trHeight w:val="24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24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79 296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10 796</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68 500</w:t>
            </w:r>
          </w:p>
        </w:tc>
      </w:tr>
      <w:tr>
        <w:trPr>
          <w:trHeight w:val="24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w:t>
            </w:r>
            <w:r>
              <w:rPr>
                <w:rFonts w:ascii="Times New Roman"/>
                <w:b w:val="false"/>
                <w:i w:val="false"/>
                <w:color w:val="000000"/>
                <w:sz w:val="20"/>
              </w:rPr>
              <w:t xml:space="preserve"> ауданы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79 296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10 796</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68 500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13 шілде 2009 жылғы N 20/129-IV</w:t>
      </w:r>
      <w:r>
        <w:br/>
      </w:r>
      <w:r>
        <w:rPr>
          <w:rFonts w:ascii="Times New Roman"/>
          <w:b w:val="false"/>
          <w:i w:val="false"/>
          <w:color w:val="000000"/>
          <w:sz w:val="28"/>
        </w:rPr>
        <w:t>
</w:t>
      </w:r>
      <w:r>
        <w:rPr>
          <w:rFonts w:ascii="Times New Roman"/>
          <w:b w:val="false"/>
          <w:i w:val="false"/>
          <w:color w:val="000000"/>
          <w:sz w:val="28"/>
        </w:rPr>
        <w:t>шешімімен бекітілген 8-қосымша</w:t>
      </w:r>
    </w:p>
    <w:p>
      <w:pPr>
        <w:spacing w:after="0"/>
        <w:ind w:left="0"/>
        <w:jc w:val="both"/>
      </w:pP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25 желтоқсан 2008 жылғы N 15/89-IV</w:t>
      </w:r>
      <w:r>
        <w:br/>
      </w:r>
      <w:r>
        <w:rPr>
          <w:rFonts w:ascii="Times New Roman"/>
          <w:b w:val="false"/>
          <w:i w:val="false"/>
          <w:color w:val="000000"/>
          <w:sz w:val="28"/>
        </w:rPr>
        <w:t>
</w:t>
      </w:r>
      <w:r>
        <w:rPr>
          <w:rFonts w:ascii="Times New Roman"/>
          <w:b w:val="false"/>
          <w:i w:val="false"/>
          <w:color w:val="000000"/>
          <w:sz w:val="28"/>
        </w:rPr>
        <w:t>шешімімен бекітілген 16-қосымша</w:t>
      </w:r>
    </w:p>
    <w:p>
      <w:pPr>
        <w:spacing w:after="0"/>
        <w:ind w:left="0"/>
        <w:jc w:val="both"/>
      </w:pPr>
      <w:r>
        <w:rPr>
          <w:rFonts w:ascii="Times New Roman"/>
          <w:b/>
          <w:i w:val="false"/>
          <w:color w:val="000080"/>
          <w:sz w:val="28"/>
        </w:rPr>
        <w:t>      Өңірлік жұмыспен қамту және кадрларды қайта даярлау стратегиясын іске асыру шеңберінде инженерлік коммуникациялық инфрақұрылымды дамыту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1543"/>
        <w:gridCol w:w="1900"/>
        <w:gridCol w:w="1881"/>
        <w:gridCol w:w="1418"/>
        <w:gridCol w:w="1437"/>
        <w:gridCol w:w="1476"/>
        <w:gridCol w:w="1553"/>
      </w:tblGrid>
      <w:tr>
        <w:trPr>
          <w:trHeight w:val="54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 N</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аттары</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 қаржысы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жолдарды орташа жөндеу</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Облстық бюджет қаржысы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жолдарды орташа жөндеу</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жүйесінің қызмет етуін қамтамасыз ету және жөндеу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жүйесінің қызмет етуін қамтамасыз ету және жөндеу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92 634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71 142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21 492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52 779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42 271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10 508</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 ауданы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92 634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71 142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21 492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52 779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42 271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10 508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