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761f" w14:textId="9fd7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ставкаларына түзету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аудандық мәслихатының 2009 жылғы 20 шілдедегі N 21/132-IV шешімі. Оңтүстік Қазақстан облысы Отырар ауданының Әділет басқармасында 2009 жылғы 21 тамызда N 14-9-90 тіркелді. Күші жойылды - Оңтүстік Қазақстан облысы Отырар аудандық мәслихатының 2010 жылғы 5 қаңтардағы N 26/172-IV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Оңтүстік Қазақстан облысы Отырар аудандық мәслихатының 2010.01.05 </w:t>
      </w:r>
      <w:r>
        <w:rPr>
          <w:rFonts w:ascii="Times New Roman"/>
          <w:b w:val="false"/>
          <w:i w:val="false"/>
          <w:color w:val="000000"/>
          <w:sz w:val="28"/>
        </w:rPr>
        <w:t>N 26/172-IV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жылдың 10 желтоқсандағы "Салық және бюджетке төленетін басқа да міндетті төлемдер туралы" (Салық кодексі)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378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"Ауыл шаруашылық мақсатындағы жерлерге салынатын базалық салық ставкалары" жердің бір гектарына салынатын бонитет балы бойынша базалық салық ставкаларына аймақтардың түзету коэффициенттері қолданылып,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379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"Жеке тұлғаларға берілген ауыл шаруашылық мақсатындағы жерлерге салынатын базалық салық ставкалары" жердің бір гектарына салынатын бонитет балы бойынша базалық салық ставкаларына аймақтардың түзету коэффициенттері қолданылып,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"Елді мекендердің жерлеріне (үй іргесіндегі жер учаскелеріне қоспағанда) салынатын базалық салық ставкалары" жердің бір гектарына салынатын бонитет балы бойынша базалық салық ставкаларына аймақтардың түзету коэффициенттері қолданылып,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Салық Кодексінің 383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"Елді мекендерден тыс орналасқан өнеркәсіп жерлеріне салынатын базалық салық ставкалары" жердің бір гектарына салынатын бонитет балы бойынша базалық салық ставкаларына аймақтардың түзету коэффициенттері қолданылып,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Салық Кодексінің 382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"Үй іргесіндегі жер учаскелеріне салынатын базалық салық ставкалары (елді мекендер үшін)" 5000 шаршы метрден асатын жер учаскелеріне 1 шаршы метр үшін 0,20 теңгеге төмендетілсін.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ресми жарияланған күннен бастап 10 күн өткеннен соң қолданысқа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О. Төлімбетов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Махатай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