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170b" w14:textId="3731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аудандық шақыру учаскелеріне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2009 жылғы 16 қазандағы N 275 Қаулысы. Оңтүстік Қазақстан облысы Отырар ауданының Әділет басқармасында 2009 жылғы 18 қарашада N 14-9-92 тіркелді. Қолданылу мерзімінің аяқталуына байланысты қаулының күші жойылды - Оңтүстік Қазақстан облысы Отырар ауданы әкімдігінің 2010 жылғы 8 шілдедегі № 721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Отырар ауданы әкімдігінің 2010.07.08 № 721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Тіркелетін жылы 17 жасқа толатын еркек жынысты азаматтарды, 2010 жылдың қаңтар-наурызда аудандық Қорғаныс істері жөніндегі бөліміне (Б.Ошақбаев-келісім бойынша) шақыру учаскесінде тіркеуден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аудандық шақыру учаскелеріне тіркеуді ұйымшылдықпен және сапалы өткізу мақсатында мына төмендегі құрамда шақыру комиссиясы құрылсын: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7"/>
        <w:gridCol w:w="8053"/>
      </w:tblGrid>
      <w:tr>
        <w:trPr>
          <w:trHeight w:val="645" w:hRule="atLeast"/>
        </w:trPr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Ошақбаев Бақытжан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Қаратайұлы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-аудандық Қорғаныс істері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бастығы, комиссия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бойынша);</w:t>
            </w:r>
          </w:p>
        </w:tc>
      </w:tr>
      <w:tr>
        <w:trPr>
          <w:trHeight w:val="345" w:hRule="atLeast"/>
        </w:trPr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Темірбеков 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Мырзахметұлы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-аудандық ішкі саясат бөлімінің бастығы,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төрағасының орынбасары</w:t>
            </w:r>
          </w:p>
        </w:tc>
      </w:tr>
      <w:tr>
        <w:trPr>
          <w:trHeight w:val="345" w:hRule="atLeast"/>
        </w:trPr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Бөлегенов Нұрлан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Құрманұлы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-аудандық ішкі істер бөлімі 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жөніндегі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Орынбеков Жұмахан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-аудандық орталық аурухананың дәрігері,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дәрігер-медициналық комиссияның төрағасы (келісім бойынша); </w:t>
            </w:r>
          </w:p>
        </w:tc>
      </w:tr>
      <w:tr>
        <w:trPr>
          <w:trHeight w:val="30" w:hRule="atLeast"/>
        </w:trPr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Түкібай Сабира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-аудандық орталық аурухананың медбикесі,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хатшысы (келісім бойынша);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 әкімдері және ұйымдардың басшылары 2009 жылдың 2 қарашаға дейін аудандық Қорғаныс істері жөніндегі бөліміне тіркеуге жататын жастардың тізімін тапсыру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емхананың бас дәрігері (Ш.Құрманбекова–келісім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учаскелеріне тіркелу кезінде азаматтардың әскери қызметке дайындық деңгейін анықтау үшін медициналық комиссиядан өткізу жұмыстарын ұйымдастыру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жұмыстары біткенге дейін комиссиядағы дәрігерлер мен медбикелерді тіркеу жөніндегі комиссияның жұмыс уақытында, негізгі жұмыс орны мен атқаратын қызметі сақтала отырып, жұмыстан босату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білім бөлімі (Ж.Көлбай):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бөлімге мектептердегі жастарды тіркеуді ұйымшылдықпен өткізуді қамтамасыз ету тапсырылсын;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мерзімге тіркеуден өтетін жастардың тізімін, құжаттарын әскери комисариятқа жіберілуін мектеп директорларына тапсырсын.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ішкі істер бөлімі (Қ.Жандарбеков-келісім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тергеу жұмыстарына және қылмыстық істерге тартылған 17 жасқа толатын азаматтардың тізімін аудандық Қорғаныс істері жөніндегі бөліміне тапсыру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учаскелерінде тіркеуден жалтарып жүргендерді іздеу және әскерге шақыру учаскелеріне оларды жеткізу жөніндегі жұмыстарын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Қорғаныс істері жөніндегі бөлімі (Б.Ошақбаев-келісім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Қарулы Күштеріне әскери-техникалық мамандықтар бойынша азаматтарды даярлау және жоғары әскери оқу орындарына түсу үшін кандидаттарды іріктеу жұмыстарын жүргізу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 дер кезінде тексерілуін және емделуін қамтамасыз ету мақсатында қажетті дәрі-дәрмекке және дәрігерлік құрал-жабдықтарға қаралған қаржыны қамтамасыз ету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тіркеу қортындылары туралы мәліметті аудан әкіміне 2010 жылдың 9 сәуіріне дейін тапсыру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Ж.Асылбекке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ресми жарияланған күнінен бастап күнтізбелік он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Б. Ошақбаев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бөлімінің бастығы      Қ. Жандарбеков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емхананың бас дәрігері            Ш. Құрманбекова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«16» 10 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