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332fd" w14:textId="63332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Отырар аудандық мәслихатының 2009 жылғы 23 желтоқсандағы N 25/160-IV шешімі. Оңтүстік Қазақстан облысы Отырар ауданының Әділет басқармасында 2009 жылғы 30 желтоқсанда N 14-9-94 тіркелді. Қолданылу мерзімінің аяқталуына байланысты шешімнің күші жойылды - Оңтүстік Қазақстан облысы Отырар аудандық мәслихатының 2011 жылғы 2 наурыздағы N 34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Отырар аудандық мәслихатының 2011.03.02 N 34 хатымен.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және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Отырар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Отырар аудандық мәслихатының 2010-2012 жылға арналған аудан бюджеті 1, 2, және 3 қосымшаларға сәйкес, оның ішінде 2010 жылға мынадай көлемде бекітілсін:</w:t>
      </w:r>
      <w:r>
        <w:br/>
      </w:r>
      <w:r>
        <w:rPr>
          <w:rFonts w:ascii="Times New Roman"/>
          <w:b w:val="false"/>
          <w:i w:val="false"/>
          <w:color w:val="000000"/>
          <w:sz w:val="28"/>
        </w:rPr>
        <w:t>
      1) Кірістер 5 329 530 мың теңге оның ішінде:</w:t>
      </w:r>
      <w:r>
        <w:br/>
      </w:r>
      <w:r>
        <w:rPr>
          <w:rFonts w:ascii="Times New Roman"/>
          <w:b w:val="false"/>
          <w:i w:val="false"/>
          <w:color w:val="000000"/>
          <w:sz w:val="28"/>
        </w:rPr>
        <w:t>
      салықтық түсімдер - 529 708 мың теңге;</w:t>
      </w:r>
      <w:r>
        <w:br/>
      </w:r>
      <w:r>
        <w:rPr>
          <w:rFonts w:ascii="Times New Roman"/>
          <w:b w:val="false"/>
          <w:i w:val="false"/>
          <w:color w:val="000000"/>
          <w:sz w:val="28"/>
        </w:rPr>
        <w:t>
      салықтық емес түсімдер - 18 598 мың теңге;</w:t>
      </w:r>
      <w:r>
        <w:br/>
      </w:r>
      <w:r>
        <w:rPr>
          <w:rFonts w:ascii="Times New Roman"/>
          <w:b w:val="false"/>
          <w:i w:val="false"/>
          <w:color w:val="000000"/>
          <w:sz w:val="28"/>
        </w:rPr>
        <w:t>
      негізгі капиталды сатудан түсетін түсімдер – 5 730 мың теңге;</w:t>
      </w:r>
      <w:r>
        <w:br/>
      </w:r>
      <w:r>
        <w:rPr>
          <w:rFonts w:ascii="Times New Roman"/>
          <w:b w:val="false"/>
          <w:i w:val="false"/>
          <w:color w:val="000000"/>
          <w:sz w:val="28"/>
        </w:rPr>
        <w:t>
      трансферттердің түсімдері – 4 775 494 мың теңге;</w:t>
      </w:r>
      <w:r>
        <w:br/>
      </w:r>
      <w:r>
        <w:rPr>
          <w:rFonts w:ascii="Times New Roman"/>
          <w:b w:val="false"/>
          <w:i w:val="false"/>
          <w:color w:val="000000"/>
          <w:sz w:val="28"/>
        </w:rPr>
        <w:t>
      2) шығындар - 5 372 469 мың теңге;</w:t>
      </w:r>
      <w:r>
        <w:br/>
      </w:r>
      <w:r>
        <w:rPr>
          <w:rFonts w:ascii="Times New Roman"/>
          <w:b w:val="false"/>
          <w:i w:val="false"/>
          <w:color w:val="000000"/>
          <w:sz w:val="28"/>
        </w:rPr>
        <w:t>
      3) таза бюджеттік кредит беру - 7 812 мың теңге;</w:t>
      </w:r>
      <w:r>
        <w:br/>
      </w:r>
      <w:r>
        <w:rPr>
          <w:rFonts w:ascii="Times New Roman"/>
          <w:b w:val="false"/>
          <w:i w:val="false"/>
          <w:color w:val="000000"/>
          <w:sz w:val="28"/>
        </w:rPr>
        <w:t>
      бюджеттік кредиттер - 8 012 мың теңге;</w:t>
      </w:r>
      <w:r>
        <w:br/>
      </w:r>
      <w:r>
        <w:rPr>
          <w:rFonts w:ascii="Times New Roman"/>
          <w:b w:val="false"/>
          <w:i w:val="false"/>
          <w:color w:val="000000"/>
          <w:sz w:val="28"/>
        </w:rPr>
        <w:t>
      4) қаржы активтерімен жасалатын операциялар бойынша сальдо - 0;</w:t>
      </w:r>
      <w:r>
        <w:br/>
      </w:r>
      <w:r>
        <w:rPr>
          <w:rFonts w:ascii="Times New Roman"/>
          <w:b w:val="false"/>
          <w:i w:val="false"/>
          <w:color w:val="000000"/>
          <w:sz w:val="28"/>
        </w:rPr>
        <w:t>
      5) бюджет тапшылығы – -50 751 мың теңге;</w:t>
      </w:r>
      <w:r>
        <w:br/>
      </w:r>
      <w:r>
        <w:rPr>
          <w:rFonts w:ascii="Times New Roman"/>
          <w:b w:val="false"/>
          <w:i w:val="false"/>
          <w:color w:val="000000"/>
          <w:sz w:val="28"/>
        </w:rPr>
        <w:t>
      6) бюджет тапшылығын қаржыландыру - 50 751 мың теңге;</w:t>
      </w:r>
      <w:r>
        <w:br/>
      </w:r>
      <w:r>
        <w:rPr>
          <w:rFonts w:ascii="Times New Roman"/>
          <w:b w:val="false"/>
          <w:i w:val="false"/>
          <w:color w:val="000000"/>
          <w:sz w:val="28"/>
        </w:rPr>
        <w:t xml:space="preserve">
      7) бюджеттік кредиттерді өтеу 200,0 мың теңге. </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Оңтүстік Қазақстан облысы Отырар аудандық мәслихатының 2010.01.25 </w:t>
      </w:r>
      <w:r>
        <w:rPr>
          <w:rFonts w:ascii="Times New Roman"/>
          <w:b w:val="false"/>
          <w:i w:val="false"/>
          <w:color w:val="000000"/>
          <w:sz w:val="28"/>
        </w:rPr>
        <w:t>N 27/175-IV</w:t>
      </w:r>
      <w:r>
        <w:rPr>
          <w:rFonts w:ascii="Times New Roman"/>
          <w:b w:val="false"/>
          <w:i w:val="false"/>
          <w:color w:val="ff0000"/>
          <w:sz w:val="28"/>
        </w:rPr>
        <w:t xml:space="preserve">;  2010.03.17 </w:t>
      </w:r>
      <w:r>
        <w:rPr>
          <w:rFonts w:ascii="Times New Roman"/>
          <w:b w:val="false"/>
          <w:i w:val="false"/>
          <w:color w:val="000000"/>
          <w:sz w:val="28"/>
        </w:rPr>
        <w:t>N 29/182-IV</w:t>
      </w:r>
      <w:r>
        <w:rPr>
          <w:rFonts w:ascii="Times New Roman"/>
          <w:b w:val="false"/>
          <w:i w:val="false"/>
          <w:color w:val="ff0000"/>
          <w:sz w:val="28"/>
        </w:rPr>
        <w:t xml:space="preserve">; 2010.04.20 </w:t>
      </w:r>
      <w:r>
        <w:rPr>
          <w:rFonts w:ascii="Times New Roman"/>
          <w:b w:val="false"/>
          <w:i w:val="false"/>
          <w:color w:val="000000"/>
          <w:sz w:val="28"/>
        </w:rPr>
        <w:t>N 30/190-IV</w:t>
      </w:r>
      <w:r>
        <w:rPr>
          <w:rFonts w:ascii="Times New Roman"/>
          <w:b w:val="false"/>
          <w:i w:val="false"/>
          <w:color w:val="ff0000"/>
          <w:sz w:val="28"/>
        </w:rPr>
        <w:t xml:space="preserve">; 2010.05.26 </w:t>
      </w:r>
      <w:r>
        <w:rPr>
          <w:rFonts w:ascii="Times New Roman"/>
          <w:b w:val="false"/>
          <w:i w:val="false"/>
          <w:color w:val="000000"/>
          <w:sz w:val="28"/>
        </w:rPr>
        <w:t>N 31/192-IV</w:t>
      </w:r>
      <w:r>
        <w:rPr>
          <w:rFonts w:ascii="Times New Roman"/>
          <w:b w:val="false"/>
          <w:i w:val="false"/>
          <w:color w:val="ff0000"/>
          <w:sz w:val="28"/>
        </w:rPr>
        <w:t xml:space="preserve">; 2010.08.23 </w:t>
      </w:r>
      <w:r>
        <w:rPr>
          <w:rFonts w:ascii="Times New Roman"/>
          <w:b w:val="false"/>
          <w:i w:val="false"/>
          <w:color w:val="000000"/>
          <w:sz w:val="28"/>
        </w:rPr>
        <w:t>N 33/210-IV</w:t>
      </w:r>
      <w:r>
        <w:rPr>
          <w:rFonts w:ascii="Times New Roman"/>
          <w:b w:val="false"/>
          <w:i w:val="false"/>
          <w:color w:val="ff0000"/>
          <w:sz w:val="28"/>
        </w:rPr>
        <w:t xml:space="preserve">; 2010.10.07 </w:t>
      </w:r>
      <w:r>
        <w:rPr>
          <w:rFonts w:ascii="Times New Roman"/>
          <w:b w:val="false"/>
          <w:i w:val="false"/>
          <w:color w:val="000000"/>
          <w:sz w:val="28"/>
        </w:rPr>
        <w:t>N 34/219-IV</w:t>
      </w:r>
      <w:r>
        <w:rPr>
          <w:rFonts w:ascii="Times New Roman"/>
          <w:b w:val="false"/>
          <w:i w:val="false"/>
          <w:color w:val="ff0000"/>
          <w:sz w:val="28"/>
        </w:rPr>
        <w:t xml:space="preserve">; 2010.11.05 </w:t>
      </w:r>
      <w:r>
        <w:rPr>
          <w:rFonts w:ascii="Times New Roman"/>
          <w:b w:val="false"/>
          <w:i w:val="false"/>
          <w:color w:val="000000"/>
          <w:sz w:val="28"/>
        </w:rPr>
        <w:t>N 35/224-IV</w:t>
      </w:r>
      <w:r>
        <w:rPr>
          <w:rFonts w:ascii="Times New Roman"/>
          <w:b w:val="false"/>
          <w:i w:val="false"/>
          <w:color w:val="ff0000"/>
          <w:sz w:val="28"/>
        </w:rPr>
        <w:t xml:space="preserve">; 2010.12.24 </w:t>
      </w:r>
      <w:r>
        <w:rPr>
          <w:rFonts w:ascii="Times New Roman"/>
          <w:b w:val="false"/>
          <w:i w:val="false"/>
          <w:color w:val="000000"/>
          <w:sz w:val="28"/>
        </w:rPr>
        <w:t>N 36/230-IV</w:t>
      </w:r>
      <w:r>
        <w:rPr>
          <w:rFonts w:ascii="Times New Roman"/>
          <w:b w:val="false"/>
          <w:i w:val="false"/>
          <w:color w:val="ff0000"/>
          <w:sz w:val="28"/>
        </w:rPr>
        <w:t xml:space="preserve"> (2010 жылдың 1 қаңтарынан бастап қолданысқа енгізілсін) Шешімдерімен.</w:t>
      </w:r>
      <w:r>
        <w:br/>
      </w:r>
      <w:r>
        <w:rPr>
          <w:rFonts w:ascii="Times New Roman"/>
          <w:b w:val="false"/>
          <w:i w:val="false"/>
          <w:color w:val="000000"/>
          <w:sz w:val="28"/>
        </w:rPr>
        <w:t>
</w:t>
      </w:r>
      <w:r>
        <w:rPr>
          <w:rFonts w:ascii="Times New Roman"/>
          <w:b w:val="false"/>
          <w:i w:val="false"/>
          <w:color w:val="000000"/>
          <w:sz w:val="28"/>
        </w:rPr>
        <w:t>
      2. 2010 жылға жеке табыс салығы мен әлеуметтік салықтың түсімдерінің жалпы сомасының 50 пайызы облыс бюджетіне аударылатын болып белгіленсін.</w:t>
      </w:r>
      <w:r>
        <w:br/>
      </w:r>
      <w:r>
        <w:rPr>
          <w:rFonts w:ascii="Times New Roman"/>
          <w:b w:val="false"/>
          <w:i w:val="false"/>
          <w:color w:val="000000"/>
          <w:sz w:val="28"/>
        </w:rPr>
        <w:t>
</w:t>
      </w:r>
      <w:r>
        <w:rPr>
          <w:rFonts w:ascii="Times New Roman"/>
          <w:b w:val="false"/>
          <w:i w:val="false"/>
          <w:color w:val="000000"/>
          <w:sz w:val="28"/>
        </w:rPr>
        <w:t>
      3. 2010 жылға арналған бюджеттердің атқарылу процесінде секвестірлеуге жатпайтын жергілікті бюджеттік бағдарламалардың тізбесі 4 қосымшаға сәйкес бекітілсін.</w:t>
      </w:r>
      <w:r>
        <w:br/>
      </w:r>
      <w:r>
        <w:rPr>
          <w:rFonts w:ascii="Times New Roman"/>
          <w:b w:val="false"/>
          <w:i w:val="false"/>
          <w:color w:val="000000"/>
          <w:sz w:val="28"/>
        </w:rPr>
        <w:t>
</w:t>
      </w:r>
      <w:r>
        <w:rPr>
          <w:rFonts w:ascii="Times New Roman"/>
          <w:b w:val="false"/>
          <w:i w:val="false"/>
          <w:color w:val="000000"/>
          <w:sz w:val="28"/>
        </w:rPr>
        <w:t>
      4. 2010 жылға арналған бағдарламаларының тізбесі 5 қосымшаға сәйкес бекітілсін.</w:t>
      </w:r>
      <w:r>
        <w:br/>
      </w:r>
      <w:r>
        <w:rPr>
          <w:rFonts w:ascii="Times New Roman"/>
          <w:b w:val="false"/>
          <w:i w:val="false"/>
          <w:color w:val="000000"/>
          <w:sz w:val="28"/>
        </w:rPr>
        <w:t>
</w:t>
      </w:r>
      <w:r>
        <w:rPr>
          <w:rFonts w:ascii="Times New Roman"/>
          <w:b w:val="false"/>
          <w:i w:val="false"/>
          <w:color w:val="000000"/>
          <w:sz w:val="28"/>
        </w:rPr>
        <w:t>
      5. Ауыл әкімшіліктері бағдарламасының 2010 жылға тізбесі 6 қосымшаға сәйкес бекітілсін.</w:t>
      </w:r>
      <w:r>
        <w:br/>
      </w:r>
      <w:r>
        <w:rPr>
          <w:rFonts w:ascii="Times New Roman"/>
          <w:b w:val="false"/>
          <w:i w:val="false"/>
          <w:color w:val="000000"/>
          <w:sz w:val="28"/>
        </w:rPr>
        <w:t>
</w:t>
      </w:r>
      <w:r>
        <w:rPr>
          <w:rFonts w:ascii="Times New Roman"/>
          <w:b w:val="false"/>
          <w:i w:val="false"/>
          <w:color w:val="000000"/>
          <w:sz w:val="28"/>
        </w:rPr>
        <w:t>
      6. Бюджеттік инвестициялық жобаларды (бағдарламаларды) іске асыруға бағытталған бюджеттік бағдарламалар бөлінісінде 2010 жылға арналған даму бағдарламаларының тізбесі 7 қосымшаға сәйкес бекітілсін.</w:t>
      </w:r>
      <w:r>
        <w:br/>
      </w:r>
      <w:r>
        <w:rPr>
          <w:rFonts w:ascii="Times New Roman"/>
          <w:b w:val="false"/>
          <w:i w:val="false"/>
          <w:color w:val="000000"/>
          <w:sz w:val="28"/>
        </w:rPr>
        <w:t>
</w:t>
      </w:r>
      <w:r>
        <w:rPr>
          <w:rFonts w:ascii="Times New Roman"/>
          <w:b w:val="false"/>
          <w:i w:val="false"/>
          <w:color w:val="000000"/>
          <w:sz w:val="28"/>
        </w:rPr>
        <w:t>
      7. 2010 жылға аудандық бюджеттен қаржыландырылатын ауылды жерлерде жұмыс істейтін әлеуметтік қамсыздандыру, білім беру, мәдениет және спорт ұйымдарының мамандарына қала жағдайында осы қызмет түрлерімен айналысатын мамандардың ставкаларымен салыстырғанда жиырма бес пайызға ұлғайтылған айлықтар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8. Ауданның жергілікті атқарушы органының 2010 жылға арналған резерві 7 027 мың теңге сомасында белгіленсін, оның ішінде:</w:t>
      </w:r>
      <w:r>
        <w:br/>
      </w:r>
      <w:r>
        <w:rPr>
          <w:rFonts w:ascii="Times New Roman"/>
          <w:b w:val="false"/>
          <w:i w:val="false"/>
          <w:color w:val="000000"/>
          <w:sz w:val="28"/>
        </w:rPr>
        <w:t>
      "Табиғи және техногендік сипаттағы төтенше жағдайларды жоюға арналған резерві" - 5 027 мың теңге сомасында бекітілсін.</w:t>
      </w:r>
      <w:r>
        <w:br/>
      </w:r>
      <w:r>
        <w:rPr>
          <w:rFonts w:ascii="Times New Roman"/>
          <w:b w:val="false"/>
          <w:i w:val="false"/>
          <w:color w:val="000000"/>
          <w:sz w:val="28"/>
        </w:rPr>
        <w:t>
      "Шұғыл шығындарға арналған ауданның жергілікті атқарушы органының резерві" - 2 000 мың теңге сомасында бекітілсін.</w:t>
      </w:r>
      <w:r>
        <w:br/>
      </w:r>
      <w:r>
        <w:rPr>
          <w:rFonts w:ascii="Times New Roman"/>
          <w:b w:val="false"/>
          <w:i w:val="false"/>
          <w:color w:val="000000"/>
          <w:sz w:val="28"/>
        </w:rPr>
        <w:t>
      8-1. Ауылдық (селолық) жерлерде жұмыс істейтін денсаулық сақтау, білім беру, әлеуметтік қамтамасыз ету, мәдениет және спорт мамандарына отын сатып алу бойынша әлеуметтік көмек 1000 (бір мың) теңгеден белгіленсін.</w:t>
      </w:r>
      <w:r>
        <w:br/>
      </w:r>
      <w:r>
        <w:rPr>
          <w:rFonts w:ascii="Times New Roman"/>
          <w:b w:val="false"/>
          <w:i w:val="false"/>
          <w:color w:val="000000"/>
          <w:sz w:val="28"/>
        </w:rPr>
        <w:t>
</w:t>
      </w:r>
      <w:r>
        <w:rPr>
          <w:rFonts w:ascii="Times New Roman"/>
          <w:b w:val="false"/>
          <w:i w:val="false"/>
          <w:color w:val="ff0000"/>
          <w:sz w:val="28"/>
        </w:rPr>
        <w:t xml:space="preserve">      Ескерту. Шешім 8-1 тармақпен толықтырылды - Оңтүстік Қазақстан облысы Отырар аудандық мәслихатының 2010.11.05 </w:t>
      </w:r>
      <w:r>
        <w:rPr>
          <w:rFonts w:ascii="Times New Roman"/>
          <w:b w:val="false"/>
          <w:i w:val="false"/>
          <w:color w:val="000000"/>
          <w:sz w:val="28"/>
        </w:rPr>
        <w:t>N 35/224-IV</w:t>
      </w:r>
      <w:r>
        <w:rPr>
          <w:rFonts w:ascii="Times New Roman"/>
          <w:b w:val="false"/>
          <w:i w:val="false"/>
          <w:color w:val="ff0000"/>
          <w:sz w:val="28"/>
        </w:rPr>
        <w:t xml:space="preserve"> (2010 жылдың 1 қаңтарынан бастап қолданысқа енгізілсін) Шешімімен.</w:t>
      </w:r>
      <w:r>
        <w:br/>
      </w:r>
      <w:r>
        <w:rPr>
          <w:rFonts w:ascii="Times New Roman"/>
          <w:b w:val="false"/>
          <w:i w:val="false"/>
          <w:color w:val="000000"/>
          <w:sz w:val="28"/>
        </w:rPr>
        <w:t>
</w:t>
      </w:r>
      <w:r>
        <w:rPr>
          <w:rFonts w:ascii="Times New Roman"/>
          <w:b w:val="false"/>
          <w:i w:val="false"/>
          <w:color w:val="000000"/>
          <w:sz w:val="28"/>
        </w:rPr>
        <w:t>
      9. Осы шешім 2010 жылдың 1 қаңтарынан бастап қолданысқа енгізілсін.</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Сержан</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хатшысының міндетін атқарушы               П.Шынпейіс</w:t>
      </w:r>
    </w:p>
    <w:bookmarkStart w:name="z11" w:id="1"/>
    <w:p>
      <w:pPr>
        <w:spacing w:after="0"/>
        <w:ind w:left="0"/>
        <w:jc w:val="both"/>
      </w:pPr>
      <w:r>
        <w:rPr>
          <w:rFonts w:ascii="Times New Roman"/>
          <w:b w:val="false"/>
          <w:i w:val="false"/>
          <w:color w:val="000000"/>
          <w:sz w:val="28"/>
        </w:rPr>
        <w:t>
Отырар аудан мәслихатының</w:t>
      </w:r>
      <w:r>
        <w:br/>
      </w:r>
      <w:r>
        <w:rPr>
          <w:rFonts w:ascii="Times New Roman"/>
          <w:b w:val="false"/>
          <w:i w:val="false"/>
          <w:color w:val="000000"/>
          <w:sz w:val="28"/>
        </w:rPr>
        <w:t>
23 желтоқсан 2009 жылғы</w:t>
      </w:r>
      <w:r>
        <w:br/>
      </w:r>
      <w:r>
        <w:rPr>
          <w:rFonts w:ascii="Times New Roman"/>
          <w:b w:val="false"/>
          <w:i w:val="false"/>
          <w:color w:val="000000"/>
          <w:sz w:val="28"/>
        </w:rPr>
        <w:t>
№ 25/160-ІV шешімнің</w:t>
      </w:r>
      <w:r>
        <w:br/>
      </w:r>
      <w:r>
        <w:rPr>
          <w:rFonts w:ascii="Times New Roman"/>
          <w:b w:val="false"/>
          <w:i w:val="false"/>
          <w:color w:val="000000"/>
          <w:sz w:val="28"/>
        </w:rPr>
        <w:t>
№ 1 қосымшасы</w:t>
      </w:r>
    </w:p>
    <w:bookmarkEnd w:id="1"/>
    <w:p>
      <w:pPr>
        <w:spacing w:after="0"/>
        <w:ind w:left="0"/>
        <w:jc w:val="left"/>
      </w:pPr>
      <w:r>
        <w:rPr>
          <w:rFonts w:ascii="Times New Roman"/>
          <w:b/>
          <w:i w:val="false"/>
          <w:color w:val="000000"/>
        </w:rPr>
        <w:t xml:space="preserve"> 2010 жылға арналған аудан бюджеті</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Отырар аудандық мәслихатының 2010.12.24 </w:t>
      </w:r>
      <w:r>
        <w:rPr>
          <w:rFonts w:ascii="Times New Roman"/>
          <w:b w:val="false"/>
          <w:i w:val="false"/>
          <w:color w:val="ff0000"/>
          <w:sz w:val="28"/>
        </w:rPr>
        <w:t>N 36/230-IV</w:t>
      </w:r>
      <w:r>
        <w:rPr>
          <w:rFonts w:ascii="Times New Roman"/>
          <w:b w:val="false"/>
          <w:i w:val="false"/>
          <w:color w:val="ff0000"/>
          <w:sz w:val="28"/>
        </w:rPr>
        <w:t xml:space="preserve"> (2010 жылдың 1 қаңтарынан бастап қолданысқа енгізілсін)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689"/>
        <w:gridCol w:w="608"/>
        <w:gridCol w:w="7993"/>
        <w:gridCol w:w="2142"/>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1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К І Р І С Т Е Р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5329530,0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529708,0</w:t>
            </w: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198469,0</w:t>
            </w: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198469,0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102178,0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102178,0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216315,0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190297,0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18791,0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1917,0</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9337,0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4528,0</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3349,0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18598,0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17922,0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17922,0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5730,0</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4775494,0</w:t>
            </w:r>
          </w:p>
        </w:tc>
      </w:tr>
      <w:tr>
        <w:trPr>
          <w:trHeight w:val="27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4775494,0</w:t>
            </w:r>
          </w:p>
        </w:tc>
      </w:tr>
      <w:tr>
        <w:trPr>
          <w:trHeight w:val="27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4775494,0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565"/>
        <w:gridCol w:w="687"/>
        <w:gridCol w:w="706"/>
        <w:gridCol w:w="7356"/>
        <w:gridCol w:w="2121"/>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5372469,0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225134,0</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196385,0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19081,0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18961,0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45581,0</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45581,0</w:t>
            </w:r>
          </w:p>
        </w:tc>
      </w:tr>
      <w:tr>
        <w:trPr>
          <w:trHeight w:val="5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131723,0</w:t>
            </w:r>
          </w:p>
        </w:tc>
      </w:tr>
      <w:tr>
        <w:trPr>
          <w:trHeight w:val="7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130293,0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7280,0</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7280,0</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21469,0</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21469,0</w:t>
            </w:r>
          </w:p>
        </w:tc>
      </w:tr>
      <w:tr>
        <w:trPr>
          <w:trHeight w:val="100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3487487,0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194671,0</w:t>
            </w:r>
          </w:p>
        </w:tc>
      </w:tr>
      <w:tr>
        <w:trPr>
          <w:trHeight w:val="5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194671,0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194671,0</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2097715,0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2097715,0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2069348,0</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28367,0</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1195101,0</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Қаладағы аудан, аудандық маңызы бар қала, кент, ауыл (село), ауылдық (селолық) округ әкімінің аппараты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41360,0</w:t>
            </w:r>
          </w:p>
        </w:tc>
      </w:tr>
      <w:tr>
        <w:trPr>
          <w:trHeight w:val="5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41360,0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133608,0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9128,0</w:t>
            </w:r>
          </w:p>
        </w:tc>
      </w:tr>
      <w:tr>
        <w:trPr>
          <w:trHeight w:val="7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23645,0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100715,0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1020133,0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1020133,0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258887,0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235646,0</w:t>
            </w:r>
          </w:p>
        </w:tc>
      </w:tr>
      <w:tr>
        <w:trPr>
          <w:trHeight w:val="5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235646,0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37977,0</w:t>
            </w:r>
          </w:p>
        </w:tc>
      </w:tr>
      <w:tr>
        <w:trPr>
          <w:trHeight w:val="7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6114,0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уәкілетті органдардың шешімі бойынша азаматтардың жекелеген топтарына әлеуметтік көмек</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22852,0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20814,0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112662,0</w:t>
            </w:r>
          </w:p>
        </w:tc>
      </w:tr>
      <w:tr>
        <w:trPr>
          <w:trHeight w:val="7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23570,0</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23241,0</w:t>
            </w:r>
          </w:p>
        </w:tc>
      </w:tr>
      <w:tr>
        <w:trPr>
          <w:trHeight w:val="5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23241,0</w:t>
            </w:r>
          </w:p>
        </w:tc>
      </w:tr>
      <w:tr>
        <w:trPr>
          <w:trHeight w:val="7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22651,0</w:t>
            </w:r>
          </w:p>
        </w:tc>
      </w:tr>
      <w:tr>
        <w:trPr>
          <w:trHeight w:val="5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657467,0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16073,0</w:t>
            </w:r>
          </w:p>
        </w:tc>
      </w:tr>
      <w:tr>
        <w:trPr>
          <w:trHeight w:val="5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16073,0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16073,0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511193,0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510318,0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311448,0</w:t>
            </w:r>
          </w:p>
        </w:tc>
      </w:tr>
      <w:tr>
        <w:trPr>
          <w:trHeight w:val="7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1470,0</w:t>
            </w:r>
          </w:p>
        </w:tc>
      </w:tr>
      <w:tr>
        <w:trPr>
          <w:trHeight w:val="7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186000,0</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130201,0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8583,0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2475,0</w:t>
            </w:r>
          </w:p>
        </w:tc>
      </w:tr>
      <w:tr>
        <w:trPr>
          <w:trHeight w:val="3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5612,0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74914,0</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4914,0</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46704,0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46704,0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205699,0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62712,0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62712,0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62712,0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48344,0</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48344,0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47444,0</w:t>
            </w:r>
          </w:p>
        </w:tc>
      </w:tr>
      <w:tr>
        <w:trPr>
          <w:trHeight w:val="4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77600,0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69965,0</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69965,0</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7635,0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7135,0</w:t>
            </w:r>
          </w:p>
        </w:tc>
      </w:tr>
      <w:tr>
        <w:trPr>
          <w:trHeight w:val="4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17043,0</w:t>
            </w:r>
          </w:p>
        </w:tc>
      </w:tr>
      <w:tr>
        <w:trPr>
          <w:trHeight w:val="4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6599,0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6599,0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6093,0</w:t>
            </w:r>
          </w:p>
        </w:tc>
      </w:tr>
      <w:tr>
        <w:trPr>
          <w:trHeight w:val="7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5593,0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4351,0</w:t>
            </w:r>
          </w:p>
        </w:tc>
      </w:tr>
      <w:tr>
        <w:trPr>
          <w:trHeight w:val="7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192726,0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29782,0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27465,0</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5093,0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(биометриялық шұңқырлардың) жұмыс істеуін қамтамасыз ету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2380,0</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 энзоотиялық аурулары бойынша ветеринариялық іс-шараларды жүргізу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17829,0</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кәсіпкерлік және ауыл шаруашылығы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2317,0</w:t>
            </w:r>
          </w:p>
        </w:tc>
      </w:tr>
      <w:tr>
        <w:trPr>
          <w:trHeight w:val="7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8447,0</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5973,0</w:t>
            </w:r>
          </w:p>
        </w:tc>
      </w:tr>
      <w:tr>
        <w:trPr>
          <w:trHeight w:val="7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7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154497,0</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69881,0</w:t>
            </w:r>
          </w:p>
        </w:tc>
      </w:tr>
      <w:tr>
        <w:trPr>
          <w:trHeight w:val="7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69881,0</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84616,0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84616,0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11471,0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11471,0</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11471,0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11275,0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167402,0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32075,0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32075,0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жолдарының жұмыс істеуін қамтамасыз ету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32075,0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 саласындағы өзге де қызметтер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135327,0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135327,0</w:t>
            </w:r>
          </w:p>
        </w:tc>
      </w:tr>
      <w:tr>
        <w:trPr>
          <w:trHeight w:val="7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135327,0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33784,0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кәсіпкерлік және ауыл шаруашылығы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33784,0</w:t>
            </w:r>
          </w:p>
        </w:tc>
      </w:tr>
      <w:tr>
        <w:trPr>
          <w:trHeight w:val="5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кәсіпкерлік және ауыл шаруашылығы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17051,0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16851,0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10806,0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10716,0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5927,0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5927,0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128281,0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128281,0</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128281,0</w:t>
            </w:r>
          </w:p>
        </w:tc>
      </w:tr>
      <w:tr>
        <w:trPr>
          <w:trHeight w:val="5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7352,0</w:t>
            </w:r>
          </w:p>
        </w:tc>
      </w:tr>
      <w:tr>
        <w:trPr>
          <w:trHeight w:val="5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120929,0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7812,0</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7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шаруашылық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5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бюджеттік кредиттерді өтеу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 бойынша сальдо</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-50751,0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50751,0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5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органдарынан жоғары тұрған бюджет алдындағы борышын өтеу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42939,0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42939,0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42939,0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42939,0</w:t>
            </w:r>
          </w:p>
        </w:tc>
      </w:tr>
    </w:tbl>
    <w:bookmarkStart w:name="z12" w:id="2"/>
    <w:p>
      <w:pPr>
        <w:spacing w:after="0"/>
        <w:ind w:left="0"/>
        <w:jc w:val="both"/>
      </w:pPr>
      <w:r>
        <w:rPr>
          <w:rFonts w:ascii="Times New Roman"/>
          <w:b w:val="false"/>
          <w:i w:val="false"/>
          <w:color w:val="000000"/>
          <w:sz w:val="28"/>
        </w:rPr>
        <w:t>
Отырар аудан мәслихатының</w:t>
      </w:r>
      <w:r>
        <w:br/>
      </w:r>
      <w:r>
        <w:rPr>
          <w:rFonts w:ascii="Times New Roman"/>
          <w:b w:val="false"/>
          <w:i w:val="false"/>
          <w:color w:val="000000"/>
          <w:sz w:val="28"/>
        </w:rPr>
        <w:t>
23 желтоқсан 2009 жылғы</w:t>
      </w:r>
      <w:r>
        <w:br/>
      </w:r>
      <w:r>
        <w:rPr>
          <w:rFonts w:ascii="Times New Roman"/>
          <w:b w:val="false"/>
          <w:i w:val="false"/>
          <w:color w:val="000000"/>
          <w:sz w:val="28"/>
        </w:rPr>
        <w:t>
№ 25/160-ІV шешімнің</w:t>
      </w:r>
      <w:r>
        <w:br/>
      </w:r>
      <w:r>
        <w:rPr>
          <w:rFonts w:ascii="Times New Roman"/>
          <w:b w:val="false"/>
          <w:i w:val="false"/>
          <w:color w:val="000000"/>
          <w:sz w:val="28"/>
        </w:rPr>
        <w:t>
№ 2 қосымшасы</w:t>
      </w:r>
    </w:p>
    <w:bookmarkEnd w:id="2"/>
    <w:p>
      <w:pPr>
        <w:spacing w:after="0"/>
        <w:ind w:left="0"/>
        <w:jc w:val="left"/>
      </w:pPr>
      <w:r>
        <w:rPr>
          <w:rFonts w:ascii="Times New Roman"/>
          <w:b/>
          <w:i w:val="false"/>
          <w:color w:val="000000"/>
        </w:rPr>
        <w:t xml:space="preserve"> 2011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53"/>
        <w:gridCol w:w="714"/>
        <w:gridCol w:w="7844"/>
        <w:gridCol w:w="2116"/>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2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КІРІСТЕР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3611686</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Салықтық түсімдер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419133</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155430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155430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146559</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146559</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104308</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81552</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5396</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14978</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10052</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4238</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2784</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2784</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1524</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4909</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4909</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4909</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3186120</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3186120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3186120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615"/>
        <w:gridCol w:w="755"/>
        <w:gridCol w:w="795"/>
        <w:gridCol w:w="7099"/>
        <w:gridCol w:w="2141"/>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3611686,0</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273569,0</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235095,0</w:t>
            </w:r>
          </w:p>
        </w:tc>
      </w:tr>
      <w:tr>
        <w:trPr>
          <w:trHeight w:val="4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23330,0</w:t>
            </w:r>
          </w:p>
        </w:tc>
      </w:tr>
      <w:tr>
        <w:trPr>
          <w:trHeight w:val="4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21130,0</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2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56631,0</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52631,0</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5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155134,0</w:t>
            </w:r>
          </w:p>
        </w:tc>
      </w:tr>
      <w:tr>
        <w:trPr>
          <w:trHeight w:val="76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139886,0</w:t>
            </w:r>
          </w:p>
        </w:tc>
      </w:tr>
      <w:tr>
        <w:trPr>
          <w:trHeight w:val="4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9248,0</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20538,0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20538,0</w:t>
            </w:r>
          </w:p>
        </w:tc>
      </w:tr>
      <w:tr>
        <w:trPr>
          <w:trHeight w:val="7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15115,0</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4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5100,0</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17936,0</w:t>
            </w:r>
          </w:p>
        </w:tc>
      </w:tr>
      <w:tr>
        <w:trPr>
          <w:trHeight w:val="4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17936,0</w:t>
            </w:r>
          </w:p>
        </w:tc>
      </w:tr>
      <w:tr>
        <w:trPr>
          <w:trHeight w:val="100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16420,0</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1516,0</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14322,0</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3784,0</w:t>
            </w:r>
          </w:p>
        </w:tc>
      </w:tr>
      <w:tr>
        <w:trPr>
          <w:trHeight w:val="30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3784,0</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005</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Жалпыға бірдей әскери міндетті атқару шеңберіндегі іс-шаралар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3784,0</w:t>
            </w:r>
          </w:p>
        </w:tc>
      </w:tr>
      <w:tr>
        <w:trPr>
          <w:trHeight w:val="30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жөнiндегi жұмыстарды ұйымдастыру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10538,0</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10538,0</w:t>
            </w:r>
          </w:p>
        </w:tc>
      </w:tr>
      <w:tr>
        <w:trPr>
          <w:trHeight w:val="5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006</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ауқымындағы төтенше жағдайлардың алдын алу және оларды жою</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9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007</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2700634,0</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127439,0</w:t>
            </w:r>
          </w:p>
        </w:tc>
      </w:tr>
      <w:tr>
        <w:trPr>
          <w:trHeight w:val="4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127439,0</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004</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дейінгі тәрбие ұйымдарын қолдау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127439,0</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2535552,0</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2535552,0</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білім беру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2510432,0</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25120,0</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37643,0</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30199,0</w:t>
            </w:r>
          </w:p>
        </w:tc>
      </w:tr>
      <w:tr>
        <w:trPr>
          <w:trHeight w:val="5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10859,0</w:t>
            </w:r>
          </w:p>
        </w:tc>
      </w:tr>
      <w:tr>
        <w:trPr>
          <w:trHeight w:val="72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18140,0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4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7444,0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7444,0</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170558,0</w:t>
            </w:r>
          </w:p>
        </w:tc>
      </w:tr>
      <w:tr>
        <w:trPr>
          <w:trHeight w:val="2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143652,0</w:t>
            </w:r>
          </w:p>
        </w:tc>
      </w:tr>
      <w:tr>
        <w:trPr>
          <w:trHeight w:val="48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143652,0</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17337,0</w:t>
            </w:r>
          </w:p>
        </w:tc>
      </w:tr>
      <w:tr>
        <w:trPr>
          <w:trHeight w:val="76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14408,0</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3270,0</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2763,0</w:t>
            </w:r>
          </w:p>
        </w:tc>
      </w:tr>
      <w:tr>
        <w:trPr>
          <w:trHeight w:val="4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18757,0</w:t>
            </w:r>
          </w:p>
        </w:tc>
      </w:tr>
      <w:tr>
        <w:trPr>
          <w:trHeight w:val="4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24694,0</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53865,0</w:t>
            </w:r>
          </w:p>
        </w:tc>
      </w:tr>
      <w:tr>
        <w:trPr>
          <w:trHeight w:val="8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7484,0</w:t>
            </w:r>
          </w:p>
        </w:tc>
      </w:tr>
      <w:tr>
        <w:trPr>
          <w:trHeight w:val="5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26906,0</w:t>
            </w:r>
          </w:p>
        </w:tc>
      </w:tr>
      <w:tr>
        <w:trPr>
          <w:trHeight w:val="4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26906,0</w:t>
            </w:r>
          </w:p>
        </w:tc>
      </w:tr>
      <w:tr>
        <w:trPr>
          <w:trHeight w:val="7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25325,0</w:t>
            </w:r>
          </w:p>
        </w:tc>
      </w:tr>
      <w:tr>
        <w:trPr>
          <w:trHeight w:val="5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110763,0</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5375,0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5375,0</w:t>
            </w:r>
          </w:p>
        </w:tc>
      </w:tr>
      <w:tr>
        <w:trPr>
          <w:trHeight w:val="4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5375,0</w:t>
            </w:r>
          </w:p>
        </w:tc>
      </w:tr>
      <w:tr>
        <w:trPr>
          <w:trHeight w:val="27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10281,0</w:t>
            </w:r>
          </w:p>
        </w:tc>
      </w:tr>
      <w:tr>
        <w:trPr>
          <w:trHeight w:val="5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4369,0</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Елді мекендерді сумен жабдықтауды ұйымдастыру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4369,0</w:t>
            </w:r>
          </w:p>
        </w:tc>
      </w:tr>
      <w:tr>
        <w:trPr>
          <w:trHeight w:val="5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5912,0</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5912,0</w:t>
            </w:r>
          </w:p>
        </w:tc>
      </w:tr>
      <w:tr>
        <w:trPr>
          <w:trHeight w:val="27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95107,0</w:t>
            </w:r>
          </w:p>
        </w:tc>
      </w:tr>
      <w:tr>
        <w:trPr>
          <w:trHeight w:val="5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9916,0</w:t>
            </w:r>
          </w:p>
        </w:tc>
      </w:tr>
      <w:tr>
        <w:trPr>
          <w:trHeight w:val="30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Елді мекендерде көшелерді жарықтандыру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Елді мекендердің санитариясын қамтамасыз ету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1156,0</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Елді мекендерді абаттандыру мен көгалдандыру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p>
        </w:tc>
      </w:tr>
      <w:tr>
        <w:trPr>
          <w:trHeight w:val="5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41900,0</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5960,0</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7740,0</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28200,0</w:t>
            </w:r>
          </w:p>
        </w:tc>
      </w:tr>
      <w:tr>
        <w:trPr>
          <w:trHeight w:val="27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43291,0</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43291,0</w:t>
            </w:r>
          </w:p>
        </w:tc>
      </w:tr>
      <w:tr>
        <w:trPr>
          <w:trHeight w:val="30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209472,0</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59419,0</w:t>
            </w:r>
          </w:p>
        </w:tc>
      </w:tr>
      <w:tr>
        <w:trPr>
          <w:trHeight w:val="48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59419,0</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59419,0</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64772,0</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64772,0</w:t>
            </w:r>
          </w:p>
        </w:tc>
      </w:tr>
      <w:tr>
        <w:trPr>
          <w:trHeight w:val="30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60322,0</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w:t>
            </w:r>
          </w:p>
        </w:tc>
      </w:tr>
      <w:tr>
        <w:trPr>
          <w:trHeight w:val="75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62800,0</w:t>
            </w:r>
          </w:p>
        </w:tc>
      </w:tr>
      <w:tr>
        <w:trPr>
          <w:trHeight w:val="4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49130,0</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49130,0</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13670,0</w:t>
            </w:r>
          </w:p>
        </w:tc>
      </w:tr>
      <w:tr>
        <w:trPr>
          <w:trHeight w:val="4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8670,0</w:t>
            </w:r>
          </w:p>
        </w:tc>
      </w:tr>
      <w:tr>
        <w:trPr>
          <w:trHeight w:val="30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5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22481,0</w:t>
            </w:r>
          </w:p>
        </w:tc>
      </w:tr>
      <w:tr>
        <w:trPr>
          <w:trHeight w:val="5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8339,0</w:t>
            </w:r>
          </w:p>
        </w:tc>
      </w:tr>
      <w:tr>
        <w:trPr>
          <w:trHeight w:val="7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8219,0</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7935,0</w:t>
            </w:r>
          </w:p>
        </w:tc>
      </w:tr>
      <w:tr>
        <w:trPr>
          <w:trHeight w:val="7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6935,0</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6207,0</w:t>
            </w:r>
          </w:p>
        </w:tc>
      </w:tr>
      <w:tr>
        <w:trPr>
          <w:trHeight w:val="4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6087,0</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78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35412,0</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25639,0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25639,0</w:t>
            </w:r>
          </w:p>
        </w:tc>
      </w:tr>
      <w:tr>
        <w:trPr>
          <w:trHeight w:val="57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16792,0</w:t>
            </w:r>
          </w:p>
        </w:tc>
      </w:tr>
      <w:tr>
        <w:trPr>
          <w:trHeight w:val="5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2135,0</w:t>
            </w:r>
          </w:p>
        </w:tc>
      </w:tr>
      <w:tr>
        <w:trPr>
          <w:trHeight w:val="76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1592,0</w:t>
            </w:r>
          </w:p>
        </w:tc>
      </w:tr>
      <w:tr>
        <w:trPr>
          <w:trHeight w:val="5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9773,0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9773,0</w:t>
            </w:r>
          </w:p>
        </w:tc>
      </w:tr>
      <w:tr>
        <w:trPr>
          <w:trHeight w:val="7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6773,0</w:t>
            </w:r>
          </w:p>
        </w:tc>
      </w:tr>
      <w:tr>
        <w:trPr>
          <w:trHeight w:val="7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18124,0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18124,0</w:t>
            </w:r>
          </w:p>
        </w:tc>
      </w:tr>
      <w:tr>
        <w:trPr>
          <w:trHeight w:val="2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7429,0</w:t>
            </w:r>
          </w:p>
        </w:tc>
      </w:tr>
      <w:tr>
        <w:trPr>
          <w:trHeight w:val="4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7129,0</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10695,0</w:t>
            </w:r>
          </w:p>
        </w:tc>
      </w:tr>
      <w:tr>
        <w:trPr>
          <w:trHeight w:val="4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6445,0</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құрылысының бас жоспарларын әзірлеу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43982,0</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43982,0</w:t>
            </w:r>
          </w:p>
        </w:tc>
      </w:tr>
      <w:tr>
        <w:trPr>
          <w:trHeight w:val="7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43982,0</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жолдарының жұмыс істеуін қамтамасыз ету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43982,0</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34850,0</w:t>
            </w:r>
          </w:p>
        </w:tc>
      </w:tr>
      <w:tr>
        <w:trPr>
          <w:trHeight w:val="30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18291,0</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кәсіпкерлік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18291,0</w:t>
            </w:r>
          </w:p>
        </w:tc>
      </w:tr>
      <w:tr>
        <w:trPr>
          <w:trHeight w:val="7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7092,0</w:t>
            </w:r>
          </w:p>
        </w:tc>
      </w:tr>
      <w:tr>
        <w:trPr>
          <w:trHeight w:val="2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16559,0</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8511,0</w:t>
            </w:r>
          </w:p>
        </w:tc>
      </w:tr>
      <w:tr>
        <w:trPr>
          <w:trHeight w:val="5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8511,0</w:t>
            </w:r>
          </w:p>
        </w:tc>
      </w:tr>
      <w:tr>
        <w:trPr>
          <w:trHeight w:val="9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4256,0</w:t>
            </w:r>
          </w:p>
        </w:tc>
      </w:tr>
      <w:tr>
        <w:trPr>
          <w:trHeight w:val="57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ауданның (облыстық маңызы бар қаланың) жергілікті атқарушы органының резерві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4255,0</w:t>
            </w:r>
          </w:p>
        </w:tc>
      </w:tr>
      <w:tr>
        <w:trPr>
          <w:trHeight w:val="5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8048,0</w:t>
            </w:r>
          </w:p>
        </w:tc>
      </w:tr>
      <w:tr>
        <w:trPr>
          <w:trHeight w:val="4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7940,0</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bl>
    <w:bookmarkStart w:name="z13" w:id="3"/>
    <w:p>
      <w:pPr>
        <w:spacing w:after="0"/>
        <w:ind w:left="0"/>
        <w:jc w:val="both"/>
      </w:pPr>
      <w:r>
        <w:rPr>
          <w:rFonts w:ascii="Times New Roman"/>
          <w:b w:val="false"/>
          <w:i w:val="false"/>
          <w:color w:val="000000"/>
          <w:sz w:val="28"/>
        </w:rPr>
        <w:t>
Отырар аудан мәслихатының</w:t>
      </w:r>
      <w:r>
        <w:br/>
      </w:r>
      <w:r>
        <w:rPr>
          <w:rFonts w:ascii="Times New Roman"/>
          <w:b w:val="false"/>
          <w:i w:val="false"/>
          <w:color w:val="000000"/>
          <w:sz w:val="28"/>
        </w:rPr>
        <w:t>
23 желтоқсан 2009 жылғы</w:t>
      </w:r>
      <w:r>
        <w:br/>
      </w:r>
      <w:r>
        <w:rPr>
          <w:rFonts w:ascii="Times New Roman"/>
          <w:b w:val="false"/>
          <w:i w:val="false"/>
          <w:color w:val="000000"/>
          <w:sz w:val="28"/>
        </w:rPr>
        <w:t>
№ 25/160-ІV шешімнің</w:t>
      </w:r>
      <w:r>
        <w:br/>
      </w:r>
      <w:r>
        <w:rPr>
          <w:rFonts w:ascii="Times New Roman"/>
          <w:b w:val="false"/>
          <w:i w:val="false"/>
          <w:color w:val="000000"/>
          <w:sz w:val="28"/>
        </w:rPr>
        <w:t>
№ 3 қосымшасы</w:t>
      </w:r>
    </w:p>
    <w:bookmarkEnd w:id="3"/>
    <w:p>
      <w:pPr>
        <w:spacing w:after="0"/>
        <w:ind w:left="0"/>
        <w:jc w:val="left"/>
      </w:pPr>
      <w:r>
        <w:rPr>
          <w:rFonts w:ascii="Times New Roman"/>
          <w:b/>
          <w:i w:val="false"/>
          <w:color w:val="000000"/>
        </w:rPr>
        <w:t xml:space="preserve"> 2012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697"/>
        <w:gridCol w:w="697"/>
        <w:gridCol w:w="7802"/>
        <w:gridCol w:w="2208"/>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2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1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КІРІСТЕР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4118460</w:t>
            </w:r>
          </w:p>
        </w:tc>
      </w:tr>
      <w:tr>
        <w:trPr>
          <w:trHeight w:val="2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Салықтық түсімдер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463961</w:t>
            </w:r>
          </w:p>
        </w:tc>
      </w:tr>
      <w:tr>
        <w:trPr>
          <w:trHeight w:val="2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174763</w:t>
            </w:r>
          </w:p>
        </w:tc>
      </w:tr>
      <w:tr>
        <w:trPr>
          <w:trHeight w:val="2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174763</w:t>
            </w:r>
          </w:p>
        </w:tc>
      </w:tr>
      <w:tr>
        <w:trPr>
          <w:trHeight w:val="2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162957</w:t>
            </w:r>
          </w:p>
        </w:tc>
      </w:tr>
      <w:tr>
        <w:trPr>
          <w:trHeight w:val="2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162957</w:t>
            </w:r>
          </w:p>
        </w:tc>
      </w:tr>
      <w:tr>
        <w:trPr>
          <w:trHeight w:val="2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112445</w:t>
            </w:r>
          </w:p>
        </w:tc>
      </w:tr>
      <w:tr>
        <w:trPr>
          <w:trHeight w:val="28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88064</w:t>
            </w:r>
          </w:p>
        </w:tc>
      </w:tr>
      <w:tr>
        <w:trPr>
          <w:trHeight w:val="2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5787</w:t>
            </w:r>
          </w:p>
        </w:tc>
      </w:tr>
      <w:tr>
        <w:trPr>
          <w:trHeight w:val="2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16022</w:t>
            </w:r>
          </w:p>
        </w:tc>
      </w:tr>
      <w:tr>
        <w:trPr>
          <w:trHeight w:val="2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w:t>
            </w:r>
          </w:p>
        </w:tc>
      </w:tr>
      <w:tr>
        <w:trPr>
          <w:trHeight w:val="3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10815</w:t>
            </w:r>
          </w:p>
        </w:tc>
      </w:tr>
      <w:tr>
        <w:trPr>
          <w:trHeight w:val="2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w:t>
            </w:r>
          </w:p>
        </w:tc>
      </w:tr>
      <w:tr>
        <w:trPr>
          <w:trHeight w:val="30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4546</w:t>
            </w:r>
          </w:p>
        </w:tc>
      </w:tr>
      <w:tr>
        <w:trPr>
          <w:trHeight w:val="25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w:t>
            </w:r>
          </w:p>
        </w:tc>
      </w:tr>
      <w:tr>
        <w:trPr>
          <w:trHeight w:val="2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28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w:t>
            </w:r>
          </w:p>
        </w:tc>
      </w:tr>
      <w:tr>
        <w:trPr>
          <w:trHeight w:val="2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w:t>
            </w:r>
          </w:p>
        </w:tc>
      </w:tr>
      <w:tr>
        <w:trPr>
          <w:trHeight w:val="2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1647</w:t>
            </w:r>
          </w:p>
        </w:tc>
      </w:tr>
      <w:tr>
        <w:trPr>
          <w:trHeight w:val="2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r>
        <w:trPr>
          <w:trHeight w:val="2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r>
        <w:trPr>
          <w:trHeight w:val="2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w:t>
            </w:r>
          </w:p>
        </w:tc>
      </w:tr>
      <w:tr>
        <w:trPr>
          <w:trHeight w:val="2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w:t>
            </w:r>
          </w:p>
        </w:tc>
      </w:tr>
      <w:tr>
        <w:trPr>
          <w:trHeight w:val="2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5301</w:t>
            </w:r>
          </w:p>
        </w:tc>
      </w:tr>
      <w:tr>
        <w:trPr>
          <w:trHeight w:val="28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5301</w:t>
            </w:r>
          </w:p>
        </w:tc>
      </w:tr>
      <w:tr>
        <w:trPr>
          <w:trHeight w:val="2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5301</w:t>
            </w:r>
          </w:p>
        </w:tc>
      </w:tr>
      <w:tr>
        <w:trPr>
          <w:trHeight w:val="24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3647551</w:t>
            </w:r>
          </w:p>
        </w:tc>
      </w:tr>
      <w:tr>
        <w:trPr>
          <w:trHeight w:val="52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3647551</w:t>
            </w:r>
          </w:p>
        </w:tc>
      </w:tr>
      <w:tr>
        <w:trPr>
          <w:trHeight w:val="27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3647551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588"/>
        <w:gridCol w:w="710"/>
        <w:gridCol w:w="750"/>
        <w:gridCol w:w="7142"/>
        <w:gridCol w:w="2181"/>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4118460,0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285300,0</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243390,0</w:t>
            </w:r>
          </w:p>
        </w:tc>
      </w:tr>
      <w:tr>
        <w:trPr>
          <w:trHeight w:val="4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23798,0</w:t>
            </w:r>
          </w:p>
        </w:tc>
      </w:tr>
      <w:tr>
        <w:trPr>
          <w:trHeight w:val="4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23298,0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59689,0</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57689,0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5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159903,0</w:t>
            </w:r>
          </w:p>
        </w:tc>
      </w:tr>
      <w:tr>
        <w:trPr>
          <w:trHeight w:val="7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153131,0</w:t>
            </w:r>
          </w:p>
        </w:tc>
      </w:tr>
      <w:tr>
        <w:trPr>
          <w:trHeight w:val="4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23584,0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23584,0</w:t>
            </w:r>
          </w:p>
        </w:tc>
      </w:tr>
      <w:tr>
        <w:trPr>
          <w:trHeight w:val="73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16554,0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4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5560,0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18326,0</w:t>
            </w:r>
          </w:p>
        </w:tc>
      </w:tr>
      <w:tr>
        <w:trPr>
          <w:trHeight w:val="4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18326,0</w:t>
            </w:r>
          </w:p>
        </w:tc>
      </w:tr>
      <w:tr>
        <w:trPr>
          <w:trHeight w:val="100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18026,0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19791,0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4215,0</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005</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Жалпыға бірдей әскери міндетті атқару шеңберіндегі іс-шаралар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4215,0</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жөнiндегi жұмыстарды ұйымдастыру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15576,0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15576,0</w:t>
            </w:r>
          </w:p>
        </w:tc>
      </w:tr>
      <w:tr>
        <w:trPr>
          <w:trHeight w:val="5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006</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ауқымындағы төтенше жағдайлардың алдын алу және оларды жою</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9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007</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r>
      <w:tr>
        <w:trPr>
          <w:trHeight w:val="4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12578,0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қорғау қызметi</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12578,0</w:t>
            </w:r>
          </w:p>
        </w:tc>
      </w:tr>
      <w:tr>
        <w:trPr>
          <w:trHeight w:val="4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12578,0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Елдi мекендерде жол жүрісі қауiпсiздiгін қамтамасыз ету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12578,0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3119553,0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252595,0</w:t>
            </w:r>
          </w:p>
        </w:tc>
      </w:tr>
      <w:tr>
        <w:trPr>
          <w:trHeight w:val="5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252595,0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004</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дейінгі тәрбие ұйымдарын қолдау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252595,0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2827574,0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2827574,0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білім беру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2800672,0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26902,0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39384,0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31419,0</w:t>
            </w:r>
          </w:p>
        </w:tc>
      </w:tr>
      <w:tr>
        <w:trPr>
          <w:trHeight w:val="5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11890,0</w:t>
            </w:r>
          </w:p>
        </w:tc>
      </w:tr>
      <w:tr>
        <w:trPr>
          <w:trHeight w:val="72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19409,0</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7965,0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7965,0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185795,0</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157230,0</w:t>
            </w:r>
          </w:p>
        </w:tc>
      </w:tr>
      <w:tr>
        <w:trPr>
          <w:trHeight w:val="4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157230,0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18898,0</w:t>
            </w:r>
          </w:p>
        </w:tc>
      </w:tr>
      <w:tr>
        <w:trPr>
          <w:trHeight w:val="7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15705,0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3564,0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3012,0</w:t>
            </w:r>
          </w:p>
        </w:tc>
      </w:tr>
      <w:tr>
        <w:trPr>
          <w:trHeight w:val="4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20445,0</w:t>
            </w:r>
          </w:p>
        </w:tc>
      </w:tr>
      <w:tr>
        <w:trPr>
          <w:trHeight w:val="4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1170,0</w:t>
            </w:r>
          </w:p>
        </w:tc>
      </w:tr>
      <w:tr>
        <w:trPr>
          <w:trHeight w:val="3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27567,0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58712,0</w:t>
            </w:r>
          </w:p>
        </w:tc>
      </w:tr>
      <w:tr>
        <w:trPr>
          <w:trHeight w:val="7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8157,0</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28565,0</w:t>
            </w:r>
          </w:p>
        </w:tc>
      </w:tr>
      <w:tr>
        <w:trPr>
          <w:trHeight w:val="4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28565,0</w:t>
            </w:r>
          </w:p>
        </w:tc>
      </w:tr>
      <w:tr>
        <w:trPr>
          <w:trHeight w:val="73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27949,0</w:t>
            </w:r>
          </w:p>
        </w:tc>
      </w:tr>
      <w:tr>
        <w:trPr>
          <w:trHeight w:val="5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116931,0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5751,0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5751,0</w:t>
            </w:r>
          </w:p>
        </w:tc>
      </w:tr>
      <w:tr>
        <w:trPr>
          <w:trHeight w:val="4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5751,0</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11001,0</w:t>
            </w:r>
          </w:p>
        </w:tc>
      </w:tr>
      <w:tr>
        <w:trPr>
          <w:trHeight w:val="5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4675,0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Елді мекендерді сумен жабдықтауды ұйымдастыру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4675,0</w:t>
            </w:r>
          </w:p>
        </w:tc>
      </w:tr>
      <w:tr>
        <w:trPr>
          <w:trHeight w:val="5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6326,0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6326,0</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100179,0</w:t>
            </w:r>
          </w:p>
        </w:tc>
      </w:tr>
      <w:tr>
        <w:trPr>
          <w:trHeight w:val="5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10610,0</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Елді мекендерде көшелерді жарықтандыру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599,0</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Елді мекендердің санитариясын қамтамасыз ету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Елді мекендерді абаттандыру мен көгалдандыру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8774,0</w:t>
            </w:r>
          </w:p>
        </w:tc>
      </w:tr>
      <w:tr>
        <w:trPr>
          <w:trHeight w:val="5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44833,0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6377,0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8282,0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30174,0</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44736,0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44736,0</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233613,0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66428,0</w:t>
            </w:r>
          </w:p>
        </w:tc>
      </w:tr>
      <w:tr>
        <w:trPr>
          <w:trHeight w:val="4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66428,0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66428,0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73330,0</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73330,0</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68568,0</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2622,0</w:t>
            </w:r>
          </w:p>
        </w:tc>
      </w:tr>
      <w:tr>
        <w:trPr>
          <w:trHeight w:val="75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69161,0</w:t>
            </w:r>
          </w:p>
        </w:tc>
      </w:tr>
      <w:tr>
        <w:trPr>
          <w:trHeight w:val="4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54534,0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54534,0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14627,0</w:t>
            </w:r>
          </w:p>
        </w:tc>
      </w:tr>
      <w:tr>
        <w:trPr>
          <w:trHeight w:val="4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9277,0</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5350,0</w:t>
            </w:r>
          </w:p>
        </w:tc>
      </w:tr>
      <w:tr>
        <w:trPr>
          <w:trHeight w:val="5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24694,0</w:t>
            </w:r>
          </w:p>
        </w:tc>
      </w:tr>
      <w:tr>
        <w:trPr>
          <w:trHeight w:val="5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9190,0</w:t>
            </w:r>
          </w:p>
        </w:tc>
      </w:tr>
      <w:tr>
        <w:trPr>
          <w:trHeight w:val="73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9062,0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8701,0</w:t>
            </w:r>
          </w:p>
        </w:tc>
      </w:tr>
      <w:tr>
        <w:trPr>
          <w:trHeight w:val="73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7631,0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4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6803,0</w:t>
            </w:r>
          </w:p>
        </w:tc>
      </w:tr>
      <w:tr>
        <w:trPr>
          <w:trHeight w:val="4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6675,0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7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35383,0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24621,0</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24621,0</w:t>
            </w:r>
          </w:p>
        </w:tc>
      </w:tr>
      <w:tr>
        <w:trPr>
          <w:trHeight w:val="5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18375,0</w:t>
            </w:r>
          </w:p>
        </w:tc>
      </w:tr>
      <w:tr>
        <w:trPr>
          <w:trHeight w:val="5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2284,0</w:t>
            </w:r>
          </w:p>
        </w:tc>
      </w:tr>
      <w:tr>
        <w:trPr>
          <w:trHeight w:val="7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10762,0</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10762,0</w:t>
            </w:r>
          </w:p>
        </w:tc>
      </w:tr>
      <w:tr>
        <w:trPr>
          <w:trHeight w:val="73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7441,0</w:t>
            </w:r>
          </w:p>
        </w:tc>
      </w:tr>
      <w:tr>
        <w:trPr>
          <w:trHeight w:val="7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19804,0</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19804,0</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8178,0</w:t>
            </w:r>
          </w:p>
        </w:tc>
      </w:tr>
      <w:tr>
        <w:trPr>
          <w:trHeight w:val="4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7858,0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11626,0</w:t>
            </w:r>
          </w:p>
        </w:tc>
      </w:tr>
      <w:tr>
        <w:trPr>
          <w:trHeight w:val="4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7078,0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құрылысының бас жоспарларын әзірлеу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42353,0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42353,0</w:t>
            </w:r>
          </w:p>
        </w:tc>
      </w:tr>
      <w:tr>
        <w:trPr>
          <w:trHeight w:val="73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42353,0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жолдарының жұмыс істеуін қамтамасыз ету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42353,0</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Бағдарламаны жергілікті бюджет қаражаты есебінен іске асыру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42353,0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47359,0</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29074,0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кәсіпкерлік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29074,0</w:t>
            </w:r>
          </w:p>
        </w:tc>
      </w:tr>
      <w:tr>
        <w:trPr>
          <w:trHeight w:val="73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7790,0</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18285,0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9418,0</w:t>
            </w:r>
          </w:p>
        </w:tc>
      </w:tr>
      <w:tr>
        <w:trPr>
          <w:trHeight w:val="5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9418,0</w:t>
            </w:r>
          </w:p>
        </w:tc>
      </w:tr>
      <w:tr>
        <w:trPr>
          <w:trHeight w:val="5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8867,0</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8752,0</w:t>
            </w:r>
          </w:p>
        </w:tc>
      </w:tr>
      <w:tr>
        <w:trPr>
          <w:trHeight w:val="3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bl>
    <w:bookmarkStart w:name="z14" w:id="4"/>
    <w:p>
      <w:pPr>
        <w:spacing w:after="0"/>
        <w:ind w:left="0"/>
        <w:jc w:val="both"/>
      </w:pPr>
      <w:r>
        <w:rPr>
          <w:rFonts w:ascii="Times New Roman"/>
          <w:b w:val="false"/>
          <w:i w:val="false"/>
          <w:color w:val="000000"/>
          <w:sz w:val="28"/>
        </w:rPr>
        <w:t>
Отырар аудандық мәслихатының</w:t>
      </w:r>
      <w:r>
        <w:br/>
      </w:r>
      <w:r>
        <w:rPr>
          <w:rFonts w:ascii="Times New Roman"/>
          <w:b w:val="false"/>
          <w:i w:val="false"/>
          <w:color w:val="000000"/>
          <w:sz w:val="28"/>
        </w:rPr>
        <w:t>
23 желтоқсан 2009 жылғы № 25/160-IV</w:t>
      </w:r>
      <w:r>
        <w:br/>
      </w:r>
      <w:r>
        <w:rPr>
          <w:rFonts w:ascii="Times New Roman"/>
          <w:b w:val="false"/>
          <w:i w:val="false"/>
          <w:color w:val="000000"/>
          <w:sz w:val="28"/>
        </w:rPr>
        <w:t>
шешімімен бекітілген 4-қосымша</w:t>
      </w:r>
    </w:p>
    <w:bookmarkEnd w:id="4"/>
    <w:p>
      <w:pPr>
        <w:spacing w:after="0"/>
        <w:ind w:left="0"/>
        <w:jc w:val="left"/>
      </w:pPr>
      <w:r>
        <w:rPr>
          <w:rFonts w:ascii="Times New Roman"/>
          <w:b/>
          <w:i w:val="false"/>
          <w:color w:val="000000"/>
        </w:rPr>
        <w:t xml:space="preserve"> 2010 жылға арналған аудандық бюджеттің</w:t>
      </w:r>
      <w:r>
        <w:br/>
      </w:r>
      <w:r>
        <w:rPr>
          <w:rFonts w:ascii="Times New Roman"/>
          <w:b/>
          <w:i w:val="false"/>
          <w:color w:val="000000"/>
        </w:rPr>
        <w:t>
атқарылуы барысында қысқартылуға жатпайтын</w:t>
      </w:r>
      <w:r>
        <w:br/>
      </w:r>
      <w:r>
        <w:rPr>
          <w:rFonts w:ascii="Times New Roman"/>
          <w:b/>
          <w:i w:val="false"/>
          <w:color w:val="000000"/>
        </w:rPr>
        <w:t>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689"/>
        <w:gridCol w:w="732"/>
        <w:gridCol w:w="652"/>
        <w:gridCol w:w="9317"/>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4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r>
      <w:tr>
        <w:trPr>
          <w:trHeight w:val="24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4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4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білім беру</w:t>
            </w:r>
          </w:p>
        </w:tc>
      </w:tr>
      <w:tr>
        <w:trPr>
          <w:trHeight w:val="24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білім беру </w:t>
            </w:r>
          </w:p>
        </w:tc>
      </w:tr>
      <w:tr>
        <w:trPr>
          <w:trHeight w:val="24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5" w:id="5"/>
    <w:p>
      <w:pPr>
        <w:spacing w:after="0"/>
        <w:ind w:left="0"/>
        <w:jc w:val="both"/>
      </w:pPr>
      <w:r>
        <w:rPr>
          <w:rFonts w:ascii="Times New Roman"/>
          <w:b w:val="false"/>
          <w:i w:val="false"/>
          <w:color w:val="000000"/>
          <w:sz w:val="28"/>
        </w:rPr>
        <w:t>
Отырар аудандық мәслихатының</w:t>
      </w:r>
      <w:r>
        <w:br/>
      </w:r>
      <w:r>
        <w:rPr>
          <w:rFonts w:ascii="Times New Roman"/>
          <w:b w:val="false"/>
          <w:i w:val="false"/>
          <w:color w:val="000000"/>
          <w:sz w:val="28"/>
        </w:rPr>
        <w:t>
23 желтоқсан 2009 жылғы № 25/160 -IV</w:t>
      </w:r>
      <w:r>
        <w:br/>
      </w:r>
      <w:r>
        <w:rPr>
          <w:rFonts w:ascii="Times New Roman"/>
          <w:b w:val="false"/>
          <w:i w:val="false"/>
          <w:color w:val="000000"/>
          <w:sz w:val="28"/>
        </w:rPr>
        <w:t>
шешімімен бекітілген 5-қосымша</w:t>
      </w:r>
    </w:p>
    <w:bookmarkEnd w:id="5"/>
    <w:p>
      <w:pPr>
        <w:spacing w:after="0"/>
        <w:ind w:left="0"/>
        <w:jc w:val="left"/>
      </w:pPr>
      <w:r>
        <w:rPr>
          <w:rFonts w:ascii="Times New Roman"/>
          <w:b/>
          <w:i w:val="false"/>
          <w:color w:val="000000"/>
        </w:rPr>
        <w:t xml:space="preserve"> 2010 жылға арналған бюджеттік бағдарламаларының тізбесі</w:t>
      </w:r>
    </w:p>
    <w:p>
      <w:pPr>
        <w:spacing w:after="0"/>
        <w:ind w:left="0"/>
        <w:jc w:val="both"/>
      </w:pPr>
      <w:r>
        <w:rPr>
          <w:rFonts w:ascii="Times New Roman"/>
          <w:b w:val="false"/>
          <w:i w:val="false"/>
          <w:color w:val="ff0000"/>
          <w:sz w:val="28"/>
        </w:rPr>
        <w:t xml:space="preserve">      Ескерту. 5-Қосымша жаңа редакцияда - Оңтүстік Қазақстан облысы Отырар аудандық мәслихатының 2010.04.20 </w:t>
      </w:r>
      <w:r>
        <w:rPr>
          <w:rFonts w:ascii="Times New Roman"/>
          <w:b w:val="false"/>
          <w:i w:val="false"/>
          <w:color w:val="ff0000"/>
          <w:sz w:val="28"/>
        </w:rPr>
        <w:t>N 30/190-IV</w:t>
      </w:r>
      <w:r>
        <w:rPr>
          <w:rFonts w:ascii="Times New Roman"/>
          <w:b w:val="false"/>
          <w:i w:val="false"/>
          <w:color w:val="ff0000"/>
          <w:sz w:val="28"/>
        </w:rPr>
        <w:t xml:space="preserve"> (2010 жылдың 1 қаңтарынан бастап қолданысқа енгізілсін)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550"/>
        <w:gridCol w:w="671"/>
        <w:gridCol w:w="651"/>
        <w:gridCol w:w="9578"/>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10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3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Қаладағы аудан, аудандық маңызы бар қала, кент, ауыл (село), ауылдық (селолық) округ әкімінің аппараты</w:t>
            </w:r>
          </w:p>
        </w:tc>
      </w:tr>
      <w:tr>
        <w:trPr>
          <w:trHeight w:val="4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r>
      <w:tr>
        <w:trPr>
          <w:trHeight w:val="7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r>
      <w:tr>
        <w:trPr>
          <w:trHeight w:val="4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уәкілетті органдардың шешімі бойынша азаматтардың жекелеген топтарына әлеуметтік көмек</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r>
      <w:tr>
        <w:trPr>
          <w:trHeight w:val="4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7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7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r>
      <w:tr>
        <w:trPr>
          <w:trHeight w:val="7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r>
      <w:tr>
        <w:trPr>
          <w:trHeight w:val="4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r>
      <w:tr>
        <w:trPr>
          <w:trHeight w:val="5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r>
      <w:tr>
        <w:trPr>
          <w:trHeight w:val="4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r>
      <w:tr>
        <w:trPr>
          <w:trHeight w:val="7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(биометриялық шұңқырлардың) жұмыс істеуін қамтамасыз ету</w:t>
            </w:r>
          </w:p>
        </w:tc>
      </w:tr>
      <w:tr>
        <w:trPr>
          <w:trHeight w:val="3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r>
      <w:tr>
        <w:trPr>
          <w:trHeight w:val="3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r>
      <w:tr>
        <w:trPr>
          <w:trHeight w:val="5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 энзоотиялық аурулары бойынша ветеринариялық іс-шараларды жүргізу</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кәсіпкерлік және ауыл шаруашылығы бөлімі</w:t>
            </w:r>
          </w:p>
        </w:tc>
      </w:tr>
      <w:tr>
        <w:trPr>
          <w:trHeight w:val="7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7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7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жолдарының жұмыс істеуін қамтамасыз ету</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 саласындағы өзге де қызметтер</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кәсіпкерлік және ауыл шаруашылығы бөлімі</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кәсіпкерлік және ауыл шаруашылығы бөлімі</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r>
      <w:tr>
        <w:trPr>
          <w:trHeight w:val="5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шаруашылық бөлімі</w:t>
            </w:r>
          </w:p>
        </w:tc>
      </w:tr>
      <w:tr>
        <w:trPr>
          <w:trHeight w:val="7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r>
      <w:tr>
        <w:trPr>
          <w:trHeight w:val="4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r>
    </w:tbl>
    <w:bookmarkStart w:name="z16" w:id="6"/>
    <w:p>
      <w:pPr>
        <w:spacing w:after="0"/>
        <w:ind w:left="0"/>
        <w:jc w:val="both"/>
      </w:pPr>
      <w:r>
        <w:rPr>
          <w:rFonts w:ascii="Times New Roman"/>
          <w:b w:val="false"/>
          <w:i w:val="false"/>
          <w:color w:val="000000"/>
          <w:sz w:val="28"/>
        </w:rPr>
        <w:t>
Отырар аудандық мәслихатының</w:t>
      </w:r>
      <w:r>
        <w:br/>
      </w:r>
      <w:r>
        <w:rPr>
          <w:rFonts w:ascii="Times New Roman"/>
          <w:b w:val="false"/>
          <w:i w:val="false"/>
          <w:color w:val="000000"/>
          <w:sz w:val="28"/>
        </w:rPr>
        <w:t>
23 желтоқсан 2009 жылғы № 25/160 -IV</w:t>
      </w:r>
      <w:r>
        <w:br/>
      </w:r>
      <w:r>
        <w:rPr>
          <w:rFonts w:ascii="Times New Roman"/>
          <w:b w:val="false"/>
          <w:i w:val="false"/>
          <w:color w:val="000000"/>
          <w:sz w:val="28"/>
        </w:rPr>
        <w:t>
шешімнің 6-қосымшасы</w:t>
      </w:r>
    </w:p>
    <w:bookmarkEnd w:id="6"/>
    <w:p>
      <w:pPr>
        <w:spacing w:after="0"/>
        <w:ind w:left="0"/>
        <w:jc w:val="left"/>
      </w:pPr>
      <w:r>
        <w:rPr>
          <w:rFonts w:ascii="Times New Roman"/>
          <w:b/>
          <w:i w:val="false"/>
          <w:color w:val="000000"/>
        </w:rPr>
        <w:t xml:space="preserve"> Ауыл әкімшіліктері бағдарламасының 2010 жылға тізбесі</w:t>
      </w:r>
    </w:p>
    <w:p>
      <w:pPr>
        <w:spacing w:after="0"/>
        <w:ind w:left="0"/>
        <w:jc w:val="both"/>
      </w:pPr>
      <w:r>
        <w:rPr>
          <w:rFonts w:ascii="Times New Roman"/>
          <w:b w:val="false"/>
          <w:i w:val="false"/>
          <w:color w:val="ff0000"/>
          <w:sz w:val="28"/>
        </w:rPr>
        <w:t xml:space="preserve">      Ескерту. 6-Қосымша жаңа редакцияда - Оңтүстік Қазақстан облысы Отырар аудандық мәслихатының 2010.11.05 </w:t>
      </w:r>
      <w:r>
        <w:rPr>
          <w:rFonts w:ascii="Times New Roman"/>
          <w:b w:val="false"/>
          <w:i w:val="false"/>
          <w:color w:val="ff0000"/>
          <w:sz w:val="28"/>
        </w:rPr>
        <w:t>N 35/224-IV</w:t>
      </w:r>
      <w:r>
        <w:rPr>
          <w:rFonts w:ascii="Times New Roman"/>
          <w:b w:val="false"/>
          <w:i w:val="false"/>
          <w:color w:val="ff0000"/>
          <w:sz w:val="28"/>
        </w:rPr>
        <w:t xml:space="preserve"> (2010 жылдың 1 қаңтарынан бастап қолданысқа енгізілсін)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629"/>
        <w:gridCol w:w="671"/>
        <w:gridCol w:w="690"/>
        <w:gridCol w:w="7521"/>
        <w:gridCol w:w="1940"/>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377212,0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"Қарақоңыр" ауыл округі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22586,0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9265,0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9265,0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9265,0</w:t>
            </w:r>
          </w:p>
        </w:tc>
      </w:tr>
      <w:tr>
        <w:trPr>
          <w:trHeight w:val="4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11271,0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11271,0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11271,0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11271,0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Отырар ауданы "Аққұм" ауыл округі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14868,0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8258,0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8258,0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8258,0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8163,0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5760,0</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"Көксарай" ауыл округі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20396,0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11120,0</w:t>
            </w:r>
          </w:p>
        </w:tc>
      </w:tr>
      <w:tr>
        <w:trPr>
          <w:trHeight w:val="48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8626,0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8626,0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8626,0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8626,0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"Балтакөл" ауыл округі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10119,0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10119,0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10119,0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10024,0</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"Талапты" ауыл округі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37939,0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10566,0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10566,0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10566,0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10471,0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26898,0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26898,0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26898,0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26898,0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"Шілік" ауыл округі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18484,0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9004,0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9004,0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9004,0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8909,0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8893,0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8893,0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8893,0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8893,0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"Шәуілдір" ауыл округі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109895,0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12221,0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12221,0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12221,0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12126,0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97074,0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78394,0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78394,0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78394,0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18680,0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18680,0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"Темір" ауыл округі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20031,0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8999,0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8999,0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8999,0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8904,0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10582,0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10582,0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10582,0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10582,0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"Қожатоғай" ауыл округі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17234,0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7952,0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7952,0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7952,0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7857,0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8312,0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8312,0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8312,0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8312,0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"Маяқұм" ауыл округі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16064,0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10228,0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10228,0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10228,0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10133,0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5366,0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5366,0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5366,0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5366,0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"Отырар" ауыл округі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46826,0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9805,0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9805,0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9805,0</w:t>
            </w:r>
          </w:p>
        </w:tc>
      </w:tr>
      <w:tr>
        <w:trPr>
          <w:trHeight w:val="5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36581,0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13901,0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13901,0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13901,0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22680,0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22680,0</w:t>
            </w:r>
          </w:p>
        </w:tc>
      </w:tr>
      <w:tr>
        <w:trPr>
          <w:trHeight w:val="5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"Ақтөбе" ауыл округі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17082,0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7664,0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7664,0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7664,0</w:t>
            </w:r>
          </w:p>
        </w:tc>
      </w:tr>
      <w:tr>
        <w:trPr>
          <w:trHeight w:val="48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7469,0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9028,0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9028,0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9028,0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9028,0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"Қоғам" ауыл округі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9552,0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9052,0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9052,0</w:t>
            </w:r>
          </w:p>
        </w:tc>
      </w:tr>
      <w:tr>
        <w:trPr>
          <w:trHeight w:val="48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9052,0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8957,0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"Қарғалы" ауыл округі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7640,0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bl>
    <w:bookmarkStart w:name="z17" w:id="7"/>
    <w:p>
      <w:pPr>
        <w:spacing w:after="0"/>
        <w:ind w:left="0"/>
        <w:jc w:val="both"/>
      </w:pPr>
      <w:r>
        <w:rPr>
          <w:rFonts w:ascii="Times New Roman"/>
          <w:b w:val="false"/>
          <w:i w:val="false"/>
          <w:color w:val="000000"/>
          <w:sz w:val="28"/>
        </w:rPr>
        <w:t>
Отырар аудандық мәслихатының</w:t>
      </w:r>
      <w:r>
        <w:br/>
      </w:r>
      <w:r>
        <w:rPr>
          <w:rFonts w:ascii="Times New Roman"/>
          <w:b w:val="false"/>
          <w:i w:val="false"/>
          <w:color w:val="000000"/>
          <w:sz w:val="28"/>
        </w:rPr>
        <w:t>
23 желтоқсан 2009 жылғы № 25/160 -IV</w:t>
      </w:r>
      <w:r>
        <w:br/>
      </w:r>
      <w:r>
        <w:rPr>
          <w:rFonts w:ascii="Times New Roman"/>
          <w:b w:val="false"/>
          <w:i w:val="false"/>
          <w:color w:val="000000"/>
          <w:sz w:val="28"/>
        </w:rPr>
        <w:t>
шешімімен бекітілген 7-қосымша</w:t>
      </w:r>
    </w:p>
    <w:bookmarkEnd w:id="7"/>
    <w:p>
      <w:pPr>
        <w:spacing w:after="0"/>
        <w:ind w:left="0"/>
        <w:jc w:val="left"/>
      </w:pPr>
      <w:r>
        <w:rPr>
          <w:rFonts w:ascii="Times New Roman"/>
          <w:b/>
          <w:i w:val="false"/>
          <w:color w:val="000000"/>
        </w:rPr>
        <w:t xml:space="preserve"> Бюджеттік инвестициялық жобаларды (бағдарламаларды)</w:t>
      </w:r>
      <w:r>
        <w:br/>
      </w:r>
      <w:r>
        <w:rPr>
          <w:rFonts w:ascii="Times New Roman"/>
          <w:b/>
          <w:i w:val="false"/>
          <w:color w:val="000000"/>
        </w:rPr>
        <w:t>
іске асыруға бағытталған, бюджеттік бағдарламалар бөлінісінде 2010 жылға арналған даму бағдарламаларының тізбесі</w:t>
      </w:r>
    </w:p>
    <w:p>
      <w:pPr>
        <w:spacing w:after="0"/>
        <w:ind w:left="0"/>
        <w:jc w:val="both"/>
      </w:pPr>
      <w:r>
        <w:rPr>
          <w:rFonts w:ascii="Times New Roman"/>
          <w:b w:val="false"/>
          <w:i w:val="false"/>
          <w:color w:val="ff0000"/>
          <w:sz w:val="28"/>
        </w:rPr>
        <w:t xml:space="preserve">      Ескерту. 7-Қосымша жаңа редакцияда - Оңтүстік Қазақстан облысы Отырар аудандық мәслихатының 2010.12.24 </w:t>
      </w:r>
      <w:r>
        <w:rPr>
          <w:rFonts w:ascii="Times New Roman"/>
          <w:b w:val="false"/>
          <w:i w:val="false"/>
          <w:color w:val="ff0000"/>
          <w:sz w:val="28"/>
        </w:rPr>
        <w:t>N 36/230-IV</w:t>
      </w:r>
      <w:r>
        <w:rPr>
          <w:rFonts w:ascii="Times New Roman"/>
          <w:b w:val="false"/>
          <w:i w:val="false"/>
          <w:color w:val="ff0000"/>
          <w:sz w:val="28"/>
        </w:rPr>
        <w:t xml:space="preserve"> (2010 жылдың 1 қаңтарынан бастап қолданысқа енгізілсін)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663"/>
        <w:gridCol w:w="728"/>
        <w:gridCol w:w="729"/>
        <w:gridCol w:w="7159"/>
        <w:gridCol w:w="2094"/>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л а р ы</w:t>
            </w:r>
          </w:p>
        </w:tc>
        <w:tc>
          <w:tcPr>
            <w:tcW w:w="0" w:type="auto"/>
            <w:vMerge/>
            <w:tcBorders>
              <w:top w:val="nil"/>
              <w:left w:val="single" w:color="cfcfcf" w:sz="5"/>
              <w:bottom w:val="single" w:color="cfcfcf" w:sz="5"/>
              <w:right w:val="single" w:color="cfcfcf" w:sz="5"/>
            </w:tcBorders>
          </w:tcP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1599654,0</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1028781,0</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1028781,0</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1028781,0</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1028781,0</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570873,0</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15173,0</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15173,0</w:t>
            </w:r>
          </w:p>
        </w:tc>
      </w:tr>
      <w:tr>
        <w:trPr>
          <w:trHeight w:val="25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15173,0</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501848,0</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501848,0</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311448,0</w:t>
            </w:r>
          </w:p>
        </w:tc>
      </w:tr>
      <w:tr>
        <w:trPr>
          <w:trHeight w:val="73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186000,0</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53852,0</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53852,0</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объектілерін дамыту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53852,0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