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22fd" w14:textId="96f2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 Талапты ауылдық округі әкімінің 2009 жылғы 8 сәуірдегі N 3 шешімі. Оңтүстік Қазақстан облысы Отырар ауданының Әділет басқармасында 2009 жылғы 18 мамырда N 14-9-79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 тұрғындарының 2009 жылғы 1 сәуірдегі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Шытты ауылындағы Шәуілдір-Көксарай-Байырқұм бағытындағы жолдың батысындағы аты жоқ көше Нәлібек Имаханбетұлы Нұрқұлов көшесі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округі әкімінің орынбасары Қ.Ембергенге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он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А. Бейсенбиев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