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bae0" w14:textId="69ab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жекелеген түрлеріне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2009 жылғы 17 ақпандағы N 16-180/IV шешімі. Оңтүстік Қазақстан облысы Сайрам ауданының Әділет басқармасында 2009 жылғы 20 ақпанда N 14-10-111 тіркелді. Күші жойылды - Оңтүстік Қазақстан облысы Сайрам аудандық мәслихатының 2014 жылғы 23 желтоқсандағы № 40-267/V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23.12.2014 № 40-267/V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ауданында кәсіпкерлік қызметтің жекелеген түрлеріне айына салық салу бірлігіне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"Кәсіпкерлік қызметтің жекелеген түрлеріне арналған салық режимінің ставкаларын бекіту туралы" Сайрам аудандық мәслихатының 2006 жылғы 15 ақпандағы N 27-269/ІІІ (нормативтік құқықтық актілерді мемлекеттік тіркеу тізілімінде N 14-10-32 тіркелген, 2008 жылғы 16 мамырда "Мәртөбе" газетінде жарияланған) шешімінің 2009 жылдың 1 қаңтарынан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М.Оспанбеков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Т.Төлендиев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16-180/ІV шешіміне қосымша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233"/>
        <w:gridCol w:w="36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салық салу бірлігіне тіркелген салықтың 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