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2be1" w14:textId="cb32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Бадам ауылының шегін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Сайрам аудандық мәслихат сессиясының 2009 жылғы 17 наурыздағы N 18-196/IV шешімі және Оңтүстік Қазақстан облысы Сайрам ауданы әкімдігінің 2009 жылғы 17 наурыздағы N 3 қаулысы. Оңтүстік Қазақстан облысы Сайрам ауданының Әділет басқармасында 2009 жылғы 6 сәуірде N 14-10-116 тіркелді. Күші жойылды - Оңтүстік Қазақстан облысы Сайрам аудандық мәслихатының 2014 жылғы 15 мамырдағы № 31-199/V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Сайрам аудандық мәслихатының 15.05.2014 № 31-199/V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 – бабының </w:t>
      </w:r>
      <w:r>
        <w:rPr>
          <w:rFonts w:ascii="Times New Roman"/>
          <w:b w:val="false"/>
          <w:i w:val="false"/>
          <w:color w:val="000000"/>
          <w:sz w:val="28"/>
        </w:rPr>
        <w:t>5 -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ШЕШТІ,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Бадам ауыл округі аумағынан жалпы көлемі 206,7 гектар жер телімі алынып, Бадам ауылының шегіне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Жалпы көлемі 206,7 гектар жер телімі қосылып, Бадам ауылының шегі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шешім және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Оспанбеков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Әлі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Т. Төлендиев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