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2bf8" w14:textId="fe62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Сайрам аудандық мәслихатының 2008 жылғы 25 желтоқсандағы N 13-162/IV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 сессиясының 2009 жылғы 28 сәуірдегі N 19-200/IV шешімі. Оңтүстік Қазақстан облысы Сайрам ауданының Әділет басқармасында 2009 жылғы 30 сәуірде N 14-10-117 тіркелді. Күші жойылды - Оңтүстік Қазақстан облысы Сайрам аудандық мәслихатының 2010 жылғы 22 ақпандағы N 62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Оңтүстік Қазақстан облысы Сайрам аудандық мәслихатының 2010.02.22 N 62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"2009 жылға арналған облыстық бюджет туралы" Оңтүстік Қазақстан облыстық мәслихатының 2008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12/135-ІV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 облыстық мәслихатының 2009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N 17/214-ІV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және аудандық әкімдіктің "2009 жылға арналған аудан бюджетіне өзгерістер енгізу туралы" ұсынысын қарап,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Сайрам аудандық мәслихатының 2008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13-162/ІV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14-10-104 нөмірмен тіркелген, 2009 жылғы 16 қаңтарда "Мәртөбе" газетінде жарияланған, "2009 жылға арналған аудандық бюджет туралы" Сайрам аудандық мәслихатының 2008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13-162/ІV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өзгертулер енгізу туралы" Сайрам аудандық мәслихатының 2009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N 16-175/IV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14-10-110 нөмірмен тіркелген, 2009 жылғы 6 наурызда "Мәртөбе"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ауданының 2009 жылға арналған бюджеті 1 –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10 064 817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1 173 940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61 869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8 821 195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10 070 071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-2343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- 2 911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2 911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31 780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Ауданның жергілікті атқарушы органының 2009 жылға арналған резерві 23 410 мың теңге сомасында белгіленсін,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"Шұғыл шығындарға арналған ауданның жергілікті атқарушы органының резерві" – 10 300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"Табиғи және техногендік сипаттағы төтенше жағдайларды жою үшін ауданның жергілікті атқарушы органының төтенше резерві" – 11 610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"Соттардың шешiмдерi бойынша мiндеттемелердi орындауға арналған ауданның жергілікті атқарушы органының резерві" - 1 500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1,2-қосымшалары осы шешімнің қосымшасына сәйкес жаңа редакцияда жазылсын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 Турсиметов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Тулендиев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19-200/IV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13-162/IV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Сайрам ауданының 2009 жылға арналған бюджеті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16"/>
        <w:gridCol w:w="806"/>
        <w:gridCol w:w="7506"/>
        <w:gridCol w:w="23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10064817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1173940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500842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408437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 емес басқа да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8821195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8821195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8821195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76"/>
        <w:gridCol w:w="756"/>
        <w:gridCol w:w="837"/>
        <w:gridCol w:w="6749"/>
        <w:gridCol w:w="228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10070071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228427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198219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47326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138293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7619883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138273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58587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5472279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5462277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5375822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36363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50092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оқытуды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1965081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62821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білім беру объектілерін күрделі және ағымдағы жөндеу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1672823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1672823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559414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531156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520606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139687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27858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276160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17892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1186401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1078862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124341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абаттандыру трансферттері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148880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даярлау стратегиясын іске асыру шеңберінде инженерлік-коммуникациялық инфрақұрылымды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688326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688326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69561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59017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61713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35486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205266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114486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114486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даярлау стратегиясын іске асыру шеңберінде аудандық маңызы бар автомобиль жолдарын, қалалардың көшелерін жөндеу және ұстау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-2 343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сальдо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-2911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борышын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өтеу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қалдықтарының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қозғалысы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қалдықтары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31 780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қалдықтары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13-162/IV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 xml:space="preserve">Бюджеттік инвестициялық жобаларды (бағдарламаларды) іске асыруға және заңды тұлғалардың </w:t>
      </w:r>
      <w:r>
        <w:rPr>
          <w:rFonts w:ascii="Times New Roman"/>
          <w:b/>
          <w:i w:val="false"/>
          <w:color w:val="000080"/>
          <w:sz w:val="28"/>
        </w:rPr>
        <w:t xml:space="preserve">жарғылық капиталын қалыптастыруға немесе ұлғайтуға бағытталған бюджеттік бағдарламаларға </w:t>
      </w:r>
      <w:r>
        <w:rPr>
          <w:rFonts w:ascii="Times New Roman"/>
          <w:b/>
          <w:i w:val="false"/>
          <w:color w:val="000080"/>
          <w:sz w:val="28"/>
        </w:rPr>
        <w:t>бөлінген 2009 жылға арналған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75"/>
        <w:gridCol w:w="666"/>
        <w:gridCol w:w="762"/>
        <w:gridCol w:w="916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функция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лiм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және құрылыс бөлімі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даярлау стратегиясын іске асыру шеңберінде инженерлік-коммуникациялық инфрақұрылымды дамыту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және құрылыс бөлімі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