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d4eb2" w14:textId="28d4e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аудандық бюджет туралы" Сайрам аудандық мәслихатының 2008 жылғы 25 желтоқсандағы N 13-162/ІV шешіміне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аудандық мәслихат сессиясының 2009 жылғы 17 шілдедегі N 21-213/IV шешімі. Оңтүстік Қазақстан облысы Сайрам ауданының Әділет басқармасында 2009 жылғы 22 шілдеде N 14-10-119 тіркелді. Күші жойылды - Оңтүстік Қазақстан облысы Сайрам аудандық мәслихатының 2010 жылғы 22 ақпандағы N 62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Оңтүстік Қазақстан облысы Сайрам аудандық мәслихатының 2010.02.22 N 62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"2009 жылға арналған облыстық бюджет туралы" Оңтүстік Қазақстан облыстық мәслихатының 2008 жылғы 12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12/135-ІV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мен толықтырулар енгізу туралы" облыстық мәслихатының 2009 жылғы 9 шілдедегі </w:t>
      </w:r>
      <w:r>
        <w:rPr>
          <w:rFonts w:ascii="Times New Roman"/>
          <w:b w:val="false"/>
          <w:i w:val="false"/>
          <w:color w:val="000000"/>
          <w:sz w:val="28"/>
        </w:rPr>
        <w:t>N 19/229-ІV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сәйкес және аудандық әкімдіктің "2009 жылға арналған аудан бюджетіне өзгерістер енгізу туралы" ұсынысын қарап, Сайрам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"2009 жылға арналған аудандық бюджет туралы" Сайрам аудандық мәслихатының 2008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13-162/ІV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14-10-104 нөмірмен тіркелген, 2009 жылғы 16 қаңтарда "Мәртөбе" газетінде жарияланған, "2009 жылға арналған аудандық бюджет туралы" Сайрам аудандық мәслихатының 2008 жылғы 25 желтоқсандағы N 13-162/ІV шешіміне өзгертулер енгізу туралы" Сайрам аудандық мәслихатының 2009 жылғы 17 ақпандағы </w:t>
      </w:r>
      <w:r>
        <w:rPr>
          <w:rFonts w:ascii="Times New Roman"/>
          <w:b w:val="false"/>
          <w:i w:val="false"/>
          <w:color w:val="000000"/>
          <w:sz w:val="28"/>
        </w:rPr>
        <w:t>N 16-175/IV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шешімімен, нормативтік құқықтық актілерді мемлекеттік тіркеу тізілімінде 14-10-110 нөмірмен тіркелген, 2009 жылғы 6 наурызда "Мәртөбе" газетінде жарияланған және "2009 жылға арналған аудандық бюджет туралы" Сайрам аудандық мәслихатының 2008 жылғы 25 желтоқсандағы N 13-162/ІV шешіміне өзгертулер енгізу туралы" Сайрам аудандық мәслихатының 2009 жылғы 28 сәуірдегі </w:t>
      </w:r>
      <w:r>
        <w:rPr>
          <w:rFonts w:ascii="Times New Roman"/>
          <w:b w:val="false"/>
          <w:i w:val="false"/>
          <w:color w:val="000000"/>
          <w:sz w:val="28"/>
        </w:rPr>
        <w:t>N 19-200/IV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шешімімен, нормативтік құқықтық актілерді мемлекеттік тіркеу тізілімінде 14-10-117 нөмірмен тіркелген, 2009 жылғы 15 мамырда "Мәртөбе"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Сайрам ауданының 2009 жылға арналған бюджеті 1 – қосымшаға сәйкес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10 226 308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1 307 328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8 199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71 869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8 838 912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10 231 562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-2343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2343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- 2 911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2 911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28 869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қалдықтарының қозғалысы – 31 780 мың теңге."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Ауданның жергілікті атқарушы органының 2009 жылға арналған резерві 38 410 мың теңге сомасында белгіленсін,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"Шұғыл шығындарға арналған ауданның жергілікті атқарушы органының резерві" – 10 300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"Табиғи және техногендік сипаттағы төтенше жағдайларды жою үшін ауданның жергілікті атқарушы органының төтенше резерві" – 11 610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"Соттардың шешiмдерi бойынша мiндеттемелердi орындауға арналған ауданның жергілікті атқарушы органының резерві" - 16 500 мың теңге."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1-қосымшасы осы шешімнің 1-қосымшасына сәйкес жаңа редакцияда жазылсын (қоса тіркеледі).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төрағасы:    И. Курбанов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хатшысы:                 Т. Тулендиев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17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21-213/IV шешіміне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2008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13-162/IV шешіміне 1-қосымша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Сайрам ауданының 2009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700"/>
        <w:gridCol w:w="579"/>
        <w:gridCol w:w="7964"/>
        <w:gridCol w:w="217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10226308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1307328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салығы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322783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табыс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салығы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322783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салық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279501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салық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279501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салынатын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салықтар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623055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салынатын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салықтар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529601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салығы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38084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құралдарына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салынатын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салық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53958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салығы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70976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40952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iпкерлiк және кәсiби қызметтi жүргiзгенi үшiн алынатын алымдар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24724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71869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28869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28869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8838912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8838912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8838912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681"/>
        <w:gridCol w:w="721"/>
        <w:gridCol w:w="681"/>
        <w:gridCol w:w="7037"/>
        <w:gridCol w:w="220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топ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10231562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229922</w:t>
            </w:r>
          </w:p>
        </w:tc>
      </w:tr>
      <w:tr>
        <w:trPr>
          <w:trHeight w:val="48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199074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2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47826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47826</w:t>
            </w:r>
          </w:p>
        </w:tc>
      </w:tr>
      <w:tr>
        <w:trPr>
          <w:trHeight w:val="48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138548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138548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138548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10744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9152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10186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19624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19624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18479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18279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11224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11224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11224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15204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14204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14204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14204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3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7630861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139267</w:t>
            </w:r>
          </w:p>
        </w:tc>
      </w:tr>
      <w:tr>
        <w:trPr>
          <w:trHeight w:val="4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139267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139267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59581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9329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11151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17263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8883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10434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5480879</w:t>
            </w:r>
          </w:p>
        </w:tc>
      </w:tr>
      <w:tr>
        <w:trPr>
          <w:trHeight w:val="4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</w:t>
            </w:r>
          </w:p>
        </w:tc>
      </w:tr>
      <w:tr>
        <w:trPr>
          <w:trHeight w:val="4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5470877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білім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5384422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36363</w:t>
            </w:r>
          </w:p>
        </w:tc>
      </w:tr>
      <w:tr>
        <w:trPr>
          <w:trHeight w:val="5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50092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1966465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292048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қамтамасыз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8862</w:t>
            </w:r>
          </w:p>
        </w:tc>
      </w:tr>
      <w:tr>
        <w:trPr>
          <w:trHeight w:val="48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білім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мекемелер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оқулықтар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оқу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стемел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кешендерді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сатып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жеткізу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62821</w:t>
            </w:r>
          </w:p>
        </w:tc>
      </w:tr>
      <w:tr>
        <w:trPr>
          <w:trHeight w:val="7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өңірлік жұмыспен қамту және кадрларды қайта даярлау стратегиясын іске асыру шеңберінде білім беру объектілерін күрделі және ағымдағы жөндеу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220365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1674417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1674417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584888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555156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10550</w:t>
            </w:r>
          </w:p>
        </w:tc>
      </w:tr>
      <w:tr>
        <w:trPr>
          <w:trHeight w:val="2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</w:t>
            </w:r>
          </w:p>
        </w:tc>
      </w:tr>
      <w:tr>
        <w:trPr>
          <w:trHeight w:val="2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2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2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2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2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2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2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2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2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2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4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544606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162187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 бойынша әлеуметтік көмек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27858</w:t>
            </w:r>
          </w:p>
        </w:tc>
      </w:tr>
      <w:tr>
        <w:trPr>
          <w:trHeight w:val="48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21953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тәрбиеленіп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оқытылатын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мүгедек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балаларды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материалдық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қамтамасыз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14671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276160</w:t>
            </w:r>
          </w:p>
        </w:tc>
      </w:tr>
      <w:tr>
        <w:trPr>
          <w:trHeight w:val="70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17892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29732</w:t>
            </w:r>
          </w:p>
        </w:tc>
      </w:tr>
      <w:tr>
        <w:trPr>
          <w:trHeight w:val="48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29732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27609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1284688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37978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37978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37978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шаруашылық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1169741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481415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жабдықтау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жүйесінің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етуі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109176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шаруашылығын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124341</w:t>
            </w:r>
          </w:p>
        </w:tc>
      </w:tr>
      <w:tr>
        <w:trPr>
          <w:trHeight w:val="70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кадрларды қайта даярлау стратегиясын іске асыру шеңберінде инженерлік-коммуникациялық инфрақұрылымды жөндеу және елді-мекендерді абаттандыру трансферттері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147879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кадрларды қайта даярлау стратегиясын іске асыру шеңберінде инженерлік-коммуникациялық инфрақұрылымды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100019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688326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688326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76969</w:t>
            </w:r>
          </w:p>
        </w:tc>
      </w:tr>
      <w:tr>
        <w:trPr>
          <w:trHeight w:val="48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10389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2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2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5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51663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171660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70013</w:t>
            </w:r>
          </w:p>
        </w:tc>
      </w:tr>
      <w:tr>
        <w:trPr>
          <w:trHeight w:val="4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34527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34527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13659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35486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35486</w:t>
            </w:r>
          </w:p>
        </w:tc>
      </w:tr>
      <w:tr>
        <w:trPr>
          <w:trHeight w:val="2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47652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47652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42927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38287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23865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22766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15708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бөлімінің қызметін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27640</w:t>
            </w:r>
          </w:p>
        </w:tc>
      </w:tr>
      <w:tr>
        <w:trPr>
          <w:trHeight w:val="48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27640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27640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20157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14217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14217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8231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208037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208037</w:t>
            </w:r>
          </w:p>
        </w:tc>
      </w:tr>
      <w:tr>
        <w:trPr>
          <w:trHeight w:val="4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93717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93717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114320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114320</w:t>
            </w:r>
          </w:p>
        </w:tc>
      </w:tr>
      <w:tr>
        <w:trPr>
          <w:trHeight w:val="70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кадрларды қайта даярлау стратегиясын іске асыру шеңберінде аудандық маңызы бар автомобиль жолдарын, қалалардың көшелерін жөндеу және ұстау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114320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48231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бөлімінің қызметін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43288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36410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36410</w:t>
            </w:r>
          </w:p>
        </w:tc>
      </w:tr>
      <w:tr>
        <w:trPr>
          <w:trHeight w:val="4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</w:p>
        </w:tc>
      </w:tr>
      <w:tr>
        <w:trPr>
          <w:trHeight w:val="5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-2 343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кредиттерді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2 343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кредиттерді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2 343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кредиттерді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2 343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2 343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кредиттерді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</w:t>
            </w:r>
          </w:p>
        </w:tc>
      </w:tr>
      <w:tr>
        <w:trPr>
          <w:trHeight w:val="3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топ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активтерін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сатып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-2 911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(профицитін пайдалану) қаржыландыру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2 911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түсімі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ішкі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қарыздар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топ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28869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28869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28869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борышын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31 780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қаражаты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қалдықтары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31 780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31 780</w:t>
            </w:r>
          </w:p>
        </w:tc>
      </w:tr>
      <w:tr>
        <w:trPr>
          <w:trHeight w:val="42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