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66236" w14:textId="3966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 сессиясының 2009 жылғы 23 желтоқсандағы N 25-249/IV шешімі. Оңтүстік Қазақстан облысы Сайрам ауданының Әділет басқармасында 2009 жылғы 24 желтоқсанда N 14-10-129 тіркелді. Қолданылу мерзімінің аяқталуына байланысты шешімнің күші жойылды - Оңтүстік Қазақстан облысы Сайрам аудандық мәслихатының 2011 жылғы 25 мамырдағы N 343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Сайрам аудандық мәслихатының 2011 жылғы 25 мамырдағы N 343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Сайрам ауданының 2010-2012 жылдарға арналған бюджеті 1, 2 және 3-қосымшаларға сәйкес, соның ішінде 2010 жылға мынадай көлемде бекітілсін:</w:t>
      </w:r>
      <w:r>
        <w:br/>
      </w:r>
      <w:r>
        <w:rPr>
          <w:rFonts w:ascii="Times New Roman"/>
          <w:b w:val="false"/>
          <w:i w:val="false"/>
          <w:color w:val="000000"/>
          <w:sz w:val="28"/>
        </w:rPr>
        <w:t>
      1) кірістер – 11 477 879 мың теңге, оның ішінде:</w:t>
      </w:r>
      <w:r>
        <w:br/>
      </w:r>
      <w:r>
        <w:rPr>
          <w:rFonts w:ascii="Times New Roman"/>
          <w:b w:val="false"/>
          <w:i w:val="false"/>
          <w:color w:val="000000"/>
          <w:sz w:val="28"/>
        </w:rPr>
        <w:t>
      салықтық түсімдер – 1 996 206 мың теңге;</w:t>
      </w:r>
      <w:r>
        <w:br/>
      </w:r>
      <w:r>
        <w:rPr>
          <w:rFonts w:ascii="Times New Roman"/>
          <w:b w:val="false"/>
          <w:i w:val="false"/>
          <w:color w:val="000000"/>
          <w:sz w:val="28"/>
        </w:rPr>
        <w:t>
      салықтық емес түсімдер – 61 323 мың теңге;</w:t>
      </w:r>
      <w:r>
        <w:br/>
      </w:r>
      <w:r>
        <w:rPr>
          <w:rFonts w:ascii="Times New Roman"/>
          <w:b w:val="false"/>
          <w:i w:val="false"/>
          <w:color w:val="000000"/>
          <w:sz w:val="28"/>
        </w:rPr>
        <w:t>
      негізгі капиталды сатудан түсетін түсімдер – 135 574 мың теңге;</w:t>
      </w:r>
      <w:r>
        <w:br/>
      </w:r>
      <w:r>
        <w:rPr>
          <w:rFonts w:ascii="Times New Roman"/>
          <w:b w:val="false"/>
          <w:i w:val="false"/>
          <w:color w:val="000000"/>
          <w:sz w:val="28"/>
        </w:rPr>
        <w:t>
      трансферттердің түсімдері – 9 284 776 мың теңге;</w:t>
      </w:r>
      <w:r>
        <w:br/>
      </w:r>
      <w:r>
        <w:rPr>
          <w:rFonts w:ascii="Times New Roman"/>
          <w:b w:val="false"/>
          <w:i w:val="false"/>
          <w:color w:val="000000"/>
          <w:sz w:val="28"/>
        </w:rPr>
        <w:t>
      2) шығындар – 11 656 400 мың теңге;</w:t>
      </w:r>
      <w:r>
        <w:br/>
      </w:r>
      <w:r>
        <w:rPr>
          <w:rFonts w:ascii="Times New Roman"/>
          <w:b w:val="false"/>
          <w:i w:val="false"/>
          <w:color w:val="000000"/>
          <w:sz w:val="28"/>
        </w:rPr>
        <w:t>
      3) таза бюджеттiк кредиттер – 2 417 мың теңге, оның iшiнде:</w:t>
      </w:r>
      <w:r>
        <w:br/>
      </w:r>
      <w:r>
        <w:rPr>
          <w:rFonts w:ascii="Times New Roman"/>
          <w:b w:val="false"/>
          <w:i w:val="false"/>
          <w:color w:val="000000"/>
          <w:sz w:val="28"/>
        </w:rPr>
        <w:t>
      бюджеттік кредиттер – 4 451 мың теңге;</w:t>
      </w:r>
      <w:r>
        <w:br/>
      </w:r>
      <w:r>
        <w:rPr>
          <w:rFonts w:ascii="Times New Roman"/>
          <w:b w:val="false"/>
          <w:i w:val="false"/>
          <w:color w:val="000000"/>
          <w:sz w:val="28"/>
        </w:rPr>
        <w:t>
      бюджеттік кредиттерді өтеу – 2 034 мың теңге;</w:t>
      </w:r>
      <w:r>
        <w:br/>
      </w:r>
      <w:r>
        <w:rPr>
          <w:rFonts w:ascii="Times New Roman"/>
          <w:b w:val="false"/>
          <w:i w:val="false"/>
          <w:color w:val="000000"/>
          <w:sz w:val="28"/>
        </w:rPr>
        <w:t>
      4) қаржы активтерімен жасалатын операциялар бойынша сальдо–0;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-180 938 мың теңге;</w:t>
      </w:r>
      <w:r>
        <w:br/>
      </w:r>
      <w:r>
        <w:rPr>
          <w:rFonts w:ascii="Times New Roman"/>
          <w:b w:val="false"/>
          <w:i w:val="false"/>
          <w:color w:val="000000"/>
          <w:sz w:val="28"/>
        </w:rPr>
        <w:t>
      6) бюджет тапшылығын қаржыландыру (профицитін пайдалану) – 180 938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Сайрам аудандық мәслихат сессиясының 2010.12.23 </w:t>
      </w:r>
      <w:r>
        <w:rPr>
          <w:rFonts w:ascii="Times New Roman"/>
          <w:b w:val="false"/>
          <w:i w:val="false"/>
          <w:color w:val="000000"/>
          <w:sz w:val="28"/>
        </w:rPr>
        <w:t>N 40-346/IV</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Ауданның жергілікті атқарушы органының 2010 жылға арналған резерві 12 228 мың теңге сомасында белгіленсін, оның ішінде:</w:t>
      </w:r>
      <w:r>
        <w:br/>
      </w:r>
      <w:r>
        <w:rPr>
          <w:rFonts w:ascii="Times New Roman"/>
          <w:b w:val="false"/>
          <w:i w:val="false"/>
          <w:color w:val="000000"/>
          <w:sz w:val="28"/>
        </w:rPr>
        <w:t>
      Шұғыл шығындарға арналған ауданның жергілікті атқарушы органының резерві – 7 500,0 мың теңге;</w:t>
      </w:r>
      <w:r>
        <w:br/>
      </w:r>
      <w:r>
        <w:rPr>
          <w:rFonts w:ascii="Times New Roman"/>
          <w:b w:val="false"/>
          <w:i w:val="false"/>
          <w:color w:val="000000"/>
          <w:sz w:val="28"/>
        </w:rPr>
        <w:t>
      Табиғи және техногендік сипаттағы төтенше жағдайларды жою үшін ауданның жергілікті атқарушы органының төтенше резерві – 2 000,0 мың теңге;</w:t>
      </w:r>
      <w:r>
        <w:br/>
      </w:r>
      <w:r>
        <w:rPr>
          <w:rFonts w:ascii="Times New Roman"/>
          <w:b w:val="false"/>
          <w:i w:val="false"/>
          <w:color w:val="000000"/>
          <w:sz w:val="28"/>
        </w:rPr>
        <w:t>
      Соттардың шешiмдерi бойынша мiндеттемелердi орындауға арналған ауданның жергілікті атқарушы органының резерві – 2 728,0 мың теңге.</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Оңтүстік Қазақстан облысы Сайрам аудандық мәслихат сессиясының 2010.12.08 </w:t>
      </w:r>
      <w:r>
        <w:rPr>
          <w:rFonts w:ascii="Times New Roman"/>
          <w:b w:val="false"/>
          <w:i w:val="false"/>
          <w:color w:val="000000"/>
          <w:sz w:val="28"/>
        </w:rPr>
        <w:t>N 39-338/IV</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2-1. 2010 жылға облыстық бюджеттен аудандық бюджетке берілетін бюджеттік субвенция «Облыстық бюджет және аудандар (облыстық маңызы бар қалалар) бюджеттерінің арасындағы 2008-2010 жылдарға арналған жалпы сипаттағы ресми трансферттердің көлемі туралы» Оңтүстік Қазақстан облыстық мәслихаттың 2007 жылғы 13 желтоқсандағы № 3/13-IV шешіміне сәйкес 6 725 590 мың теңге көлемінде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Шешім 2-1-тармақпен толықтырылды - Оңтүстік Қазақстан облысы Сайрам аудандық мәслихат сессиясының 2010.08.18 </w:t>
      </w:r>
      <w:r>
        <w:rPr>
          <w:rFonts w:ascii="Times New Roman"/>
          <w:b w:val="false"/>
          <w:i w:val="false"/>
          <w:color w:val="000000"/>
          <w:sz w:val="28"/>
        </w:rPr>
        <w:t>N 35-306/IV</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2-2. Облыстық және аудандық (облыстық маңызы бар қалалық) бюджеттері арасындағы 2008-2010 жылдарға арналған жалпы сипаттағы трансферттердің көлемі туралы» Оңтүстік Қазақстан облыстық мәслихатының 2007 жылғы 13 желтоқсандағы № 3/13-IV шешімімен бекітілген жалпы сипаттағы трансферттерді есептеу кезінде қаралған әлеуметтік салық пен жеке табыс салығының салық салынатын базасының өзгеруіне ескере отырып бюджет саласындағы еңбек ақы қорының өзгеруіне байланысты 2010 жылға арналған облыстық бюджетке берілетін жалпы сомасы 301 951 мың теңге трансферттер қарастырылсын.</w:t>
      </w:r>
      <w:r>
        <w:br/>
      </w:r>
      <w:r>
        <w:rPr>
          <w:rFonts w:ascii="Times New Roman"/>
          <w:b w:val="false"/>
          <w:i w:val="false"/>
          <w:color w:val="000000"/>
          <w:sz w:val="28"/>
        </w:rPr>
        <w:t>
      </w:t>
      </w:r>
      <w:r>
        <w:rPr>
          <w:rFonts w:ascii="Times New Roman"/>
          <w:b w:val="false"/>
          <w:i w:val="false"/>
          <w:color w:val="ff0000"/>
          <w:sz w:val="28"/>
        </w:rPr>
        <w:t xml:space="preserve">Ескерту. Шешім 2-2-тармақпен толықтырылды - Оңтүстік Қазақстан облысы Сайрам аудандық мәслихат сессиясының 2010.08.18 </w:t>
      </w:r>
      <w:r>
        <w:rPr>
          <w:rFonts w:ascii="Times New Roman"/>
          <w:b w:val="false"/>
          <w:i w:val="false"/>
          <w:color w:val="000000"/>
          <w:sz w:val="28"/>
        </w:rPr>
        <w:t>N 35-306/IV</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2010 жылға арналған аудандық бюджеттік даму бағдарламаларының тізбесі 4-ші қосымшаға сәйкес бекiтiлсiн.</w:t>
      </w:r>
      <w:r>
        <w:br/>
      </w:r>
      <w:r>
        <w:rPr>
          <w:rFonts w:ascii="Times New Roman"/>
          <w:b w:val="false"/>
          <w:i w:val="false"/>
          <w:color w:val="000000"/>
          <w:sz w:val="28"/>
        </w:rPr>
        <w:t>
</w:t>
      </w:r>
      <w:r>
        <w:rPr>
          <w:rFonts w:ascii="Times New Roman"/>
          <w:b w:val="false"/>
          <w:i w:val="false"/>
          <w:color w:val="000000"/>
          <w:sz w:val="28"/>
        </w:rPr>
        <w:t>
      4. 2010 жылға арналған жергілікті бюджеттің атқарылуы процесiнде секвестрлеуге жатпайтын жергілікті бюджеттiк бағдарламалардың тiзбесi 5-ші қосымшаға сәйкес бекiтiлсiн.</w:t>
      </w:r>
      <w:r>
        <w:br/>
      </w:r>
      <w:r>
        <w:rPr>
          <w:rFonts w:ascii="Times New Roman"/>
          <w:b w:val="false"/>
          <w:i w:val="false"/>
          <w:color w:val="000000"/>
          <w:sz w:val="28"/>
        </w:rPr>
        <w:t>
</w:t>
      </w:r>
      <w:r>
        <w:rPr>
          <w:rFonts w:ascii="Times New Roman"/>
          <w:b w:val="false"/>
          <w:i w:val="false"/>
          <w:color w:val="000000"/>
          <w:sz w:val="28"/>
        </w:rPr>
        <w:t>
      4-1. 2010-2012 жылға арналған аудандық бюджетте ауылдық округтердің бюджеттік бағдарламалары 6-қосымшаға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Ескерту. Шешім 4-1-тармақпен толықтырылды - Оңтүстік Қазақстан облысы Сайрам аудандық мәслихат сессиясының 2010.08.18 </w:t>
      </w:r>
      <w:r>
        <w:rPr>
          <w:rFonts w:ascii="Times New Roman"/>
          <w:b w:val="false"/>
          <w:i w:val="false"/>
          <w:color w:val="000000"/>
          <w:sz w:val="28"/>
        </w:rPr>
        <w:t>N 35-306/IV</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2010 жылға аудандық бюджеттен қаржыландырылатын ұйымдарда ауылды жерлерде жұмыс істейтін әлеуметтік қамсыздандыру, білім беру, мәдениет және спорт мамандарына қала жағдайында осы қызмет түрлерімен айналысатын мамандардың ставкаларымен салыстырғанда жиырма бес пайызға ұлғайтылған айлықтар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6. Осы шешім 2010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Н.Бөрібеков</w:t>
      </w:r>
      <w:r>
        <w:br/>
      </w:r>
      <w:r>
        <w:rPr>
          <w:rFonts w:ascii="Times New Roman"/>
          <w:b w:val="false"/>
          <w:i w:val="false"/>
          <w:color w:val="000000"/>
          <w:sz w:val="28"/>
        </w:rPr>
        <w:t>
</w:t>
      </w:r>
      <w:r>
        <w:rPr>
          <w:rFonts w:ascii="Times New Roman"/>
          <w:b w:val="false"/>
          <w:i/>
          <w:color w:val="000000"/>
          <w:sz w:val="28"/>
        </w:rPr>
        <w:t>      Аудандық мәслихат хатшысы                  Т.Тулендиев</w:t>
      </w:r>
    </w:p>
    <w:bookmarkStart w:name="z8" w:id="1"/>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1-қосымша</w:t>
      </w:r>
    </w:p>
    <w:bookmarkEnd w:id="1"/>
    <w:p>
      <w:pPr>
        <w:spacing w:after="0"/>
        <w:ind w:left="0"/>
        <w:jc w:val="left"/>
      </w:pPr>
      <w:r>
        <w:rPr>
          <w:rFonts w:ascii="Times New Roman"/>
          <w:b/>
          <w:i w:val="false"/>
          <w:color w:val="000000"/>
        </w:rPr>
        <w:t xml:space="preserve">       Сайрам ауданының 2010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Сайрам аудандық мәслихат сессиясының 2010.12.23 </w:t>
      </w:r>
      <w:r>
        <w:rPr>
          <w:rFonts w:ascii="Times New Roman"/>
          <w:b w:val="false"/>
          <w:i w:val="false"/>
          <w:color w:val="ff0000"/>
          <w:sz w:val="28"/>
        </w:rPr>
        <w:t>N 40-346/IV</w:t>
      </w:r>
      <w:r>
        <w:rPr>
          <w:rFonts w:ascii="Times New Roman"/>
          <w:b w:val="false"/>
          <w:i w:val="false"/>
          <w:color w:val="ff0000"/>
          <w:sz w:val="28"/>
        </w:rPr>
        <w:t xml:space="preserve"> (2010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27"/>
        <w:gridCol w:w="618"/>
        <w:gridCol w:w="7967"/>
        <w:gridCol w:w="2328"/>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11477879</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1996206</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429655</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429655</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314170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314170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1134559</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933529</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48252</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151013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96635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60992</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27421</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r>
      <w:tr>
        <w:trPr>
          <w:trHeight w:val="4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 немесе лауазымды адамдар құжаттар бергені үшін алынатын міндетті төлемдер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56293</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135574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135574</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135574</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9284776</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9284776</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9284776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52"/>
        <w:gridCol w:w="662"/>
        <w:gridCol w:w="792"/>
        <w:gridCol w:w="6954"/>
        <w:gridCol w:w="22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11656400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293363</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263549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16755</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16637</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184139</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182123</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6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2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15346</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6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8539833</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204689</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6872979</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6862690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6823763</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1409127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158190</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11951</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101967</w:t>
            </w:r>
          </w:p>
        </w:tc>
      </w:tr>
      <w:tr>
        <w:trPr>
          <w:trHeight w:val="6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және ағымдағы жөндеу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44162</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1250937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1250937</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661139</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627265</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619089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113208</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11102</w:t>
            </w:r>
          </w:p>
        </w:tc>
      </w:tr>
      <w:tr>
        <w:trPr>
          <w:trHeight w:val="2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18380</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313545</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20103</w:t>
            </w:r>
          </w:p>
        </w:tc>
      </w:tr>
      <w:tr>
        <w:trPr>
          <w:trHeight w:val="11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r>
      <w:tr>
        <w:trPr>
          <w:trHeight w:val="17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33874</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33874</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31039</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1160371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1039198</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61890</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34029</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орналастыру және (немесе) сатып алу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941789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941789</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97049</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289927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164745</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47703</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48402</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19234</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154883</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17433</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15803</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34301</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ұйымдастыру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 жүргізу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6771</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9395</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136363</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39488</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96875</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96875</w:t>
            </w:r>
          </w:p>
        </w:tc>
      </w:tr>
      <w:tr>
        <w:trPr>
          <w:trHeight w:val="6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8147</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12890</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353205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353205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353205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r>
      <w:tr>
        <w:trPr>
          <w:trHeight w:val="2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48765</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301951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2 417</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-180 938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180 938</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176 598</w:t>
            </w:r>
          </w:p>
        </w:tc>
      </w:tr>
    </w:tbl>
    <w:bookmarkStart w:name="z9" w:id="2"/>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2-қосымша</w:t>
      </w:r>
    </w:p>
    <w:bookmarkEnd w:id="2"/>
    <w:p>
      <w:pPr>
        <w:spacing w:after="0"/>
        <w:ind w:left="0"/>
        <w:jc w:val="left"/>
      </w:pPr>
      <w:r>
        <w:rPr>
          <w:rFonts w:ascii="Times New Roman"/>
          <w:b/>
          <w:i w:val="false"/>
          <w:color w:val="000000"/>
        </w:rPr>
        <w:t xml:space="preserve">       Сайрам ауданының 2011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Сайрам аудандық мәслихат сессиясының 2010.08.18 </w:t>
      </w:r>
      <w:r>
        <w:rPr>
          <w:rFonts w:ascii="Times New Roman"/>
          <w:b w:val="false"/>
          <w:i w:val="false"/>
          <w:color w:val="ff0000"/>
          <w:sz w:val="28"/>
        </w:rPr>
        <w:t>N 35-306/IV</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557"/>
        <w:gridCol w:w="718"/>
        <w:gridCol w:w="7775"/>
        <w:gridCol w:w="235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10807106</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1521155</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418953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418953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318643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318643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682621</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530150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46591</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53051</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27706</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 немесе лауазымды адамдар құжаттар бергені үшін алынатын міндетті төлемдер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12815</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12815</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9276424</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9276424</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9276424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703"/>
        <w:gridCol w:w="707"/>
        <w:gridCol w:w="843"/>
        <w:gridCol w:w="6783"/>
        <w:gridCol w:w="226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10807106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327413</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288428</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20208</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20208</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67060</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67060</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37656</w:t>
            </w:r>
          </w:p>
        </w:tc>
      </w:tr>
      <w:tr>
        <w:trPr>
          <w:trHeight w:val="7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26551</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ауқымындағы төтенше жағдайлардың алдын алу және оларды жою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72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8555667</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228336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228336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228336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8131066</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r>
      <w:tr>
        <w:trPr>
          <w:trHeight w:val="45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8120596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8068060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63853</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63853</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63853</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132412</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85375</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13115</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414454</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372814</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372814</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28058</w:t>
            </w:r>
          </w:p>
        </w:tc>
      </w:tr>
      <w:tr>
        <w:trPr>
          <w:trHeight w:val="7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20034</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13376</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36420</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231190</w:t>
            </w:r>
          </w:p>
        </w:tc>
      </w:tr>
      <w:tr>
        <w:trPr>
          <w:trHeight w:val="70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21159</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41640</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41640</w:t>
            </w:r>
          </w:p>
        </w:tc>
      </w:tr>
      <w:tr>
        <w:trPr>
          <w:trHeight w:val="73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39887</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1108915</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109861</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109861</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109861</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941550</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905000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905000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57504</w:t>
            </w:r>
          </w:p>
        </w:tc>
      </w:tr>
      <w:tr>
        <w:trPr>
          <w:trHeight w:val="5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45182</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27864</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244642</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106748</w:t>
            </w:r>
          </w:p>
        </w:tc>
      </w:tr>
      <w:tr>
        <w:trPr>
          <w:trHeight w:val="45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51893</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51893</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65425</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65425</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57409</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50999</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34085</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p>
        </w:tc>
      </w:tr>
      <w:tr>
        <w:trPr>
          <w:trHeight w:val="5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p>
        </w:tc>
      </w:tr>
      <w:tr>
        <w:trPr>
          <w:trHeight w:val="70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45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25932</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17875</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14295</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14295</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42536</w:t>
            </w:r>
          </w:p>
        </w:tc>
      </w:tr>
      <w:tr>
        <w:trPr>
          <w:trHeight w:val="45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42536</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46701</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w:t>
            </w:r>
          </w:p>
        </w:tc>
      </w:tr>
      <w:tr>
        <w:trPr>
          <w:trHeight w:val="5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40375</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34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w:t>
            </w:r>
          </w:p>
        </w:tc>
      </w:tr>
      <w:tr>
        <w:trPr>
          <w:trHeight w:val="70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0" w:id="3"/>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3-қосымша</w:t>
      </w:r>
    </w:p>
    <w:bookmarkEnd w:id="3"/>
    <w:p>
      <w:pPr>
        <w:spacing w:after="0"/>
        <w:ind w:left="0"/>
        <w:jc w:val="left"/>
      </w:pPr>
      <w:r>
        <w:rPr>
          <w:rFonts w:ascii="Times New Roman"/>
          <w:b/>
          <w:i w:val="false"/>
          <w:color w:val="000000"/>
        </w:rPr>
        <w:t xml:space="preserve">       Сайрам ауданының 2012 жылға арналған бюджеті</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Сайрам аудандық мәслихат сессиясының 2010.08.18 </w:t>
      </w:r>
      <w:r>
        <w:rPr>
          <w:rFonts w:ascii="Times New Roman"/>
          <w:b w:val="false"/>
          <w:i w:val="false"/>
          <w:color w:val="ff0000"/>
          <w:sz w:val="28"/>
        </w:rPr>
        <w:t>N 35-306/IV</w:t>
      </w:r>
      <w:r>
        <w:rPr>
          <w:rFonts w:ascii="Times New Roman"/>
          <w:b w:val="false"/>
          <w:i w:val="false"/>
          <w:color w:val="ff0000"/>
          <w:sz w:val="28"/>
        </w:rPr>
        <w:t xml:space="preserve"> (2010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546"/>
        <w:gridCol w:w="695"/>
        <w:gridCol w:w="7872"/>
        <w:gridCol w:w="230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13323301</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1663623</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470662</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470662</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354638</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354638</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730313</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567261</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49852</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94299</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56764</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29644</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 немесе лауазымды адамдар құжаттар бергені үшін алынатын міндетті төлемдер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13711</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13711</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10195</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11649483</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11649483</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11649483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8"/>
        <w:gridCol w:w="699"/>
        <w:gridCol w:w="829"/>
        <w:gridCol w:w="6863"/>
        <w:gridCol w:w="22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13323301</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366382</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322071</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22319</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22319</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73896</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73896</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4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42889</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42889</w:t>
            </w:r>
          </w:p>
        </w:tc>
      </w:tr>
      <w:tr>
        <w:trPr>
          <w:trHeight w:val="7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42889</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20856</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20856</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20856</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ауқымындағы төтенше жағдайлардың алдын алу және оларды жою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r>
      <w:tr>
        <w:trPr>
          <w:trHeight w:val="7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10142991</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256224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256224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256224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9119685</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9108482</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9047258</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71823</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71823</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71823</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695259</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91905</w:t>
            </w:r>
          </w:p>
        </w:tc>
      </w:tr>
      <w:tr>
        <w:trPr>
          <w:trHeight w:val="4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77318</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603354</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603354</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512435</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465712</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465712</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30547</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21834</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14579</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41361</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310300</w:t>
            </w:r>
          </w:p>
        </w:tc>
      </w:tr>
      <w:tr>
        <w:trPr>
          <w:trHeight w:val="7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22852</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46723</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46723</w:t>
            </w:r>
          </w:p>
        </w:tc>
      </w:tr>
      <w:tr>
        <w:trPr>
          <w:trHeight w:val="7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44847</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1857018</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1795491</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39108</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39108</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1756383</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1756383</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61527</w:t>
            </w: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48345</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16398</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29814</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271964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109986</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57559</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57559</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81531</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81531</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72953</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p>
        </w:tc>
      </w:tr>
      <w:tr>
        <w:trPr>
          <w:trHeight w:val="4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56658</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18098</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23789</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w:t>
            </w: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w:t>
            </w:r>
          </w:p>
        </w:tc>
      </w:tr>
      <w:tr>
        <w:trPr>
          <w:trHeight w:val="7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29307</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14997</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13482</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16027</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16027</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52663</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44307</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11007</w:t>
            </w:r>
          </w:p>
        </w:tc>
      </w:tr>
      <w:tr>
        <w:trPr>
          <w:trHeight w:val="7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11007</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1" w:id="4"/>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4-қосымша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2010 жылға арналған аудандық бюджеттің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Сайрам аудандық мәслихат сессиясының 2010.08.18 </w:t>
      </w:r>
      <w:r>
        <w:rPr>
          <w:rFonts w:ascii="Times New Roman"/>
          <w:b w:val="false"/>
          <w:i w:val="false"/>
          <w:color w:val="ff0000"/>
          <w:sz w:val="28"/>
        </w:rPr>
        <w:t>N 35-306/IV</w:t>
      </w:r>
      <w:r>
        <w:rPr>
          <w:rFonts w:ascii="Times New Roman"/>
          <w:b w:val="false"/>
          <w:i w:val="false"/>
          <w:color w:val="ff0000"/>
          <w:sz w:val="28"/>
        </w:rPr>
        <w:t xml:space="preserve"> (2010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548"/>
        <w:gridCol w:w="750"/>
        <w:gridCol w:w="691"/>
        <w:gridCol w:w="946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және құрылыс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орналастыру және (немесе) сатып алу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және құрылыс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bl>
    <w:bookmarkStart w:name="z12" w:id="5"/>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5-қосымша</w:t>
      </w:r>
    </w:p>
    <w:bookmarkEnd w:id="5"/>
    <w:p>
      <w:pPr>
        <w:spacing w:after="0"/>
        <w:ind w:left="0"/>
        <w:jc w:val="left"/>
      </w:pPr>
      <w:r>
        <w:rPr>
          <w:rFonts w:ascii="Times New Roman"/>
          <w:b/>
          <w:i w:val="false"/>
          <w:color w:val="000000"/>
        </w:rPr>
        <w:t xml:space="preserve">       2010 жылға арналған жергілікті бюджеттің процесінде барысында қысқартуға жатпайтын жергілікті бюджеттің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604"/>
        <w:gridCol w:w="751"/>
        <w:gridCol w:w="709"/>
        <w:gridCol w:w="93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6"/>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6-қосымша</w:t>
      </w:r>
    </w:p>
    <w:bookmarkEnd w:id="6"/>
    <w:p>
      <w:pPr>
        <w:spacing w:after="0"/>
        <w:ind w:left="0"/>
        <w:jc w:val="left"/>
      </w:pPr>
      <w:r>
        <w:rPr>
          <w:rFonts w:ascii="Times New Roman"/>
          <w:b/>
          <w:i w:val="false"/>
          <w:color w:val="000000"/>
        </w:rPr>
        <w:t xml:space="preserve">       2010-2012 жылдарға арналған аудандық бюджеттің ауылдық округтер бойынша шығындары</w:t>
      </w:r>
    </w:p>
    <w:p>
      <w:pPr>
        <w:spacing w:after="0"/>
        <w:ind w:left="0"/>
        <w:jc w:val="both"/>
      </w:pPr>
      <w:r>
        <w:rPr>
          <w:rFonts w:ascii="Times New Roman"/>
          <w:b w:val="false"/>
          <w:i w:val="false"/>
          <w:color w:val="ff0000"/>
          <w:sz w:val="28"/>
        </w:rPr>
        <w:t xml:space="preserve">      Ескерту. Шешім 6-қосымшамен толықтырылды - Оңтүстік Қазақстан облысы Сайрам аудандық мәслихат сессиясының 2010.08.18 </w:t>
      </w:r>
      <w:r>
        <w:rPr>
          <w:rFonts w:ascii="Times New Roman"/>
          <w:b w:val="false"/>
          <w:i w:val="false"/>
          <w:color w:val="ff0000"/>
          <w:sz w:val="28"/>
        </w:rPr>
        <w:t>N 35-306/IV</w:t>
      </w:r>
      <w:r>
        <w:rPr>
          <w:rFonts w:ascii="Times New Roman"/>
          <w:b w:val="false"/>
          <w:i w:val="false"/>
          <w:color w:val="ff0000"/>
          <w:sz w:val="28"/>
        </w:rPr>
        <w:t xml:space="preserve">;  жаңа редакцияда - Сайрам аудандық мәслихат сессиясының 2010.12.08 </w:t>
      </w:r>
      <w:r>
        <w:rPr>
          <w:rFonts w:ascii="Times New Roman"/>
          <w:b w:val="false"/>
          <w:i w:val="false"/>
          <w:color w:val="ff0000"/>
          <w:sz w:val="28"/>
        </w:rPr>
        <w:t>N 39-338/IV</w:t>
      </w:r>
      <w:r>
        <w:rPr>
          <w:rFonts w:ascii="Times New Roman"/>
          <w:b w:val="false"/>
          <w:i w:val="false"/>
          <w:color w:val="ff0000"/>
          <w:sz w:val="28"/>
        </w:rPr>
        <w:t xml:space="preserve"> (2010 жылғы 1 қаңтардан бастап қолданысқа енгізіледі) шешімдерімен.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566"/>
        <w:gridCol w:w="690"/>
        <w:gridCol w:w="709"/>
        <w:gridCol w:w="572"/>
        <w:gridCol w:w="4880"/>
        <w:gridCol w:w="1384"/>
        <w:gridCol w:w="1345"/>
        <w:gridCol w:w="1286"/>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184139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184139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184139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182123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17859</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11888</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13518</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122567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1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1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1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2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1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r>
      <w:tr>
        <w:trPr>
          <w:trHeight w:val="1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