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13ce" w14:textId="42e1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2008 жылғы 24 желтоқсандағы N 18-4-103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2009 жылғы 23 ақпандағы N 21-2-122 шешімі. Оңтүстік Қазақстан облысы Сарыағаш ауданының Әділет басқармасында 2009 жылғы 26 ақпанда N 14-11-95 тіркелді. Қолданылу мерзімінің аяқталуына байланысты шешімнің күші жойылды - Оңтүстік Қазақстан облысы Сарыағаш аудандық мәслихатының 2011 жылғы 18 мамырдағы N 130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Сарыағаш аудандық мәслихатының 2011.05.18 N 130 хатымен.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2008 жылғы 4 желтоқсандағы Бюджет Кодексінің 109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аудандық мәслихатының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18-4-103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актілерін мемлекеттік тіркеу тізілімінде N 14-11-93 тіркелген, 2008 жылғы 31 желтоқсанында "Сарыағаш"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8994432 сандары 11000107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7979381 сандары 9985506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8973805 сандары 11133478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7100 сандары -146898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-7100 сандары 146898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N 1, 2 және 4 қосымшалары осы шешімнің N 1, 2 және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Ә. Тастанбеков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Қаипов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21-2-122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ауданының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бюджеттің жобасы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790"/>
        <w:gridCol w:w="829"/>
        <w:gridCol w:w="7446"/>
        <w:gridCol w:w="212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11000107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963527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269478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269478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315125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315125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295930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179439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48376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64707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73965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 жалға беруден түсетін кірістер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37100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9985506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9985506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810"/>
        <w:gridCol w:w="874"/>
        <w:gridCol w:w="818"/>
        <w:gridCol w:w="6639"/>
        <w:gridCol w:w="208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11133478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257582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233424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38246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38246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180823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180823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9550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9606725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181546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181546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5307675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5300754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5195083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4117504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69347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62776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4048157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4048157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561695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531398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531398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22947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366344</w:t>
            </w:r>
          </w:p>
        </w:tc>
      </w:tr>
      <w:tr>
        <w:trPr>
          <w:trHeight w:val="7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30297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30297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320576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37978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204460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123231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123231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81229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78138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78138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281914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100509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100509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64544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64544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15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98158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72210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18703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6792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25388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15472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9916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16429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16429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10862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29103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29103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29103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29103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21276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17998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4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13527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-146898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153998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153998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21-2-122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және заңды тұлғалардың жарғылық капиталын қалыптастыру немесе ұлғайтуды іске асыруға бағытталған, бюджеттік бағдарламалар бөлінісінде 2008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65"/>
        <w:gridCol w:w="727"/>
        <w:gridCol w:w="728"/>
        <w:gridCol w:w="913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Шығындар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үй-коммун-қ шаруашылығы, жолаушылар көлігі және автомобиль жолдары бөлімі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21-2-122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18-1-103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кенттiң, ауылдың (селоның), ауылдық (селолық) округтiң бюджеттiк бағдарламалары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668"/>
        <w:gridCol w:w="810"/>
        <w:gridCol w:w="830"/>
        <w:gridCol w:w="6765"/>
        <w:gridCol w:w="220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17298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5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60619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5456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106428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48042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48042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48042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