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a68e" w14:textId="b0ba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Ошақты ауылдық округінің Сарыжылға ауылының шегіне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2009 жылғы 23 ақпандағы N 21-5-125 шешімі және Оңтүстік Қазақстан облысы Сарыағаш ауданы әкімдігінің 2009 жылғы 23 ақпандағы N 182 қаулысы. Оңтүстік Қазақстан облысы Сарыағаш ауданының Әділет басқармасында 2009 жылғы 16 наурызда N 14-11-96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Ошақты ауылдық округі әкімінің 2008 жылғы 15 қазандағы N 247 ұсынысы негізінде Сарыағаш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Ошақты ауылдық округіндегі ауданның арнайы жер қорынан 134,0 га жер учаскесі Сарыжылға ауылының шегіне енгізіліп, аталған ауылдың шектері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және қаулы алғашқы ресми жарияланғаннан он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Ә. Тастанбеков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Ұ. Сәдібеков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Қаипов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