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de89" w14:textId="49ed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2008 жылғы 24 желтоқсандағы N 18-4-103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 сессиясының 2009 жылғы 29 сәуірдегі N 23-2-146 шешімі. Оңтүстік Қазақстан облысы Сарыағаш ауданының Әділет басқармасында 2009 жылғы 8 мамырда N 14-11-100 тіркелді. Қолданылу мерзімінің аяқталуына байланысты шешімнің күші жойылды - Оңтүстік Қазақстан облысы Сарыағаш аудандық мәслихатының 2011 жылғы 18 мамырдағы N 130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Оңтүстік Қазақстан облысы Сарыағаш аудандық мәслихатының 2011.05.18 N 130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арналған аудандық бюджет туралы" аудандық мәслихатының 2008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18-4-103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актілерін мемлекеттік тіркеу тізілімінде N 14-11-93 тіркелген, 2008 жылғы 31 желтоқсанында "Сарыағаш" газетінде жарияланған, Нормативтік құқықтық актілерін мемлекеттік тіркеу тізілімінде N 14-11-95 тіркелген, 2009 жылғы 26 ақпанында "Сарыағаш"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"11000107" сандары "11076452"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"963527" сандары "954514"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"37100" сандары "37500"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"9985506" сандары "10070464"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"11133478" сандары "11209823"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 N 1 және 4 қосымшалары осы шешімнің N 1 және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Е. Исахов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 Каипов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23-2-146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Сарыағаш ауданының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бюджеттің жобасы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43"/>
        <w:gridCol w:w="842"/>
        <w:gridCol w:w="7399"/>
        <w:gridCol w:w="223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11076452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түсімдері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954514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311360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311360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336045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336045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254730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140382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36445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74495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41417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6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тұлғалардың құжаттар бергені үшін алынатын міндетті төлемдер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10962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емес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13974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 жалға беруден түсетін кірістер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4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30400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10070464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10070464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10070464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781"/>
        <w:gridCol w:w="785"/>
        <w:gridCol w:w="785"/>
        <w:gridCol w:w="6725"/>
        <w:gridCol w:w="220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11209823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257097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233794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13593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39403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39403</w:t>
            </w:r>
          </w:p>
        </w:tc>
      </w:tr>
      <w:tr>
        <w:trPr>
          <w:trHeight w:val="4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180798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12070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12070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11233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11233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9507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7550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7550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1957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1957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беру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8798328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181646</w:t>
            </w:r>
          </w:p>
        </w:tc>
      </w:tr>
      <w:tr>
        <w:trPr>
          <w:trHeight w:val="4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181646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181646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5312592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5303771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5195083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44798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білім беру саласында мемлекеттік жүйенің жаңа технологияларын енгізуге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3304090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545322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62776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476007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2758768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797707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767660</w:t>
            </w:r>
          </w:p>
        </w:tc>
      </w:tr>
      <w:tr>
        <w:trPr>
          <w:trHeight w:val="4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767660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22947</w:t>
            </w:r>
          </w:p>
        </w:tc>
      </w:tr>
      <w:tr>
        <w:trPr>
          <w:trHeight w:val="4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59503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70554</w:t>
            </w:r>
          </w:p>
        </w:tc>
      </w:tr>
      <w:tr>
        <w:trPr>
          <w:trHeight w:val="4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25053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427044</w:t>
            </w:r>
          </w:p>
        </w:tc>
      </w:tr>
      <w:tr>
        <w:trPr>
          <w:trHeight w:val="6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</w:t>
            </w:r>
          </w:p>
        </w:tc>
      </w:tr>
      <w:tr>
        <w:trPr>
          <w:trHeight w:val="1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 трансферттер есебінен әлеуметтік жұмыс орындар және жастар тәжірибесі бағдарламасын кеңейту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30047</w:t>
            </w:r>
          </w:p>
        </w:tc>
      </w:tr>
      <w:tr>
        <w:trPr>
          <w:trHeight w:val="4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30047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28879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740518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55978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55978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606402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135900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135900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123231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123231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347271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313345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78138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78138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287075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99107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99107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99107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64239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64239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61103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105518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71810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33708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33708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18211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6792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8202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23506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шаруашылығы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15614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2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7892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16639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16639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10557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245621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29103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29103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29103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216518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216518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216518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21917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3199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18718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7718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9908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9908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9908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активтерiмен жүргiзiлетiн операциялары бойынша сальдо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13527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қызметті қолдау және бәсекелестікті қолдау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13527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тапшылығы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-146898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өтеу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7100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өтеу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7100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153998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153998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23-2-146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18-1-103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Аудандық маңызы бар қаланың, кенттiң, ауылдың (селоның),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округтiң бюджеттiк бағдарламалары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40"/>
        <w:gridCol w:w="767"/>
        <w:gridCol w:w="845"/>
        <w:gridCol w:w="6787"/>
        <w:gridCol w:w="2142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функционалдық топ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13781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7315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4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33511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21231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19742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19742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19742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1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8133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7103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5644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22312</w:t>
            </w:r>
          </w:p>
        </w:tc>
      </w:tr>
      <w:tr>
        <w:trPr>
          <w:trHeight w:val="2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1678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6713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Көктерек поселкелік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17289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10992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1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1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1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10371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9966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17767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11318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10283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60598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37893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37893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13894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5149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6382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1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11947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2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2035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18794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9346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1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27766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19028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10009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6712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106516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11980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46494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