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49e65" w14:textId="f049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Сарыағаш ауданы әкімдігінің 2009 жылғы 2 наурыздағы N 191 "Әлеуметтік жұмыс орындарын ұйымдастыруды ұсынатын жұмыс берушілерді іріктеу Қағидасы туралы" қаулысына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Сарыағаш ауданы әкімдігінің 2009 жылғы 13 мамырдағы N 423 қаулысы. Оңтүстік Қазақстан облысы Сарыағаш ауданының Әділет басқармасында 2009 жылғы 27 мамырда N 14-11-101 тіркелді. Күші жойылды - Оңтүстік Қазақстан облысы Сарыағаш ауданы әкімдігінің 2012 жылғы 8 ақпандағы № 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Сарыағаш ауданы әкімдігінің 2012.02.08 № 82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"Қазақстан Республикасындағы жергiлiктi мемлекеттiк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"Әлеуметтік жұмыс орындарын ұйымдастыруды ұсынатын жұмыс берушілерді іріктеу Қағидасы туралы" Сарыағаш ауданы әкімдігінің 2009 жылғы 2 наурыздағы </w:t>
      </w:r>
      <w:r>
        <w:rPr>
          <w:rFonts w:ascii="Times New Roman"/>
          <w:b w:val="false"/>
          <w:i w:val="false"/>
          <w:color w:val="000000"/>
          <w:sz w:val="28"/>
        </w:rPr>
        <w:t>N 191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(Нормативтік құқықтық кесімдерді мемлекеттік тіркеу тізілімінде N 14-11-98 нөмірімен тіркелген, 2009 жылғы 8 сәуірде "Сарыағаш" газетінде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3-тармақтың екінші абзацындағы "ауданның бюджетінде" деген сөздер, "бюджетте" деген сөзбен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4-тармақтағы "мөлшерінде белгіленсін" деген сөздер, "мөлшерінен кем емес болып белгіленсін" деген сөздермен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Аудан әкiмiнің міндетін уақытша атқарушы:        Б. Парманов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