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5c642" w14:textId="f55c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ауданындағы елді мекендердегі жерлер үшін төленетін ақының базалық
ставкаларына қолданатын түзету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 сессиясының 2009 жылғы 29 сәуірдегі N 23-6-150 Шешімі. Оңтүстік Қазақстан облысы Сарыағаш ауданының Әділет басқармасында 2009 жылғы 8 маусымда N 14-11-104 тіркелді. Күші жойылды - Оңтүстік Қазақстан облысы Сарыағаш аудандық мәслихат сессиясының 2012 жылғы 27 тамыздағы N 9-62-V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Сарыағаш аудандық мәслихат сессиясының 2012.08.27 N 9-62-V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Жер кодексінің </w:t>
      </w:r>
      <w:r>
        <w:rPr>
          <w:rFonts w:ascii="Times New Roman"/>
          <w:b w:val="false"/>
          <w:i w:val="false"/>
          <w:color w:val="000000"/>
          <w:sz w:val="28"/>
        </w:rPr>
        <w:t>11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Сарыағаш ауданы бойынша енгізілген жер учаскелері үшін төлемақының базалық ставкаларына қолданылатын түзету коэффициенттері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Е. Исахов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 Каипов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сәуірдегі N 23-6-150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Сарыағаш қаласы мен Сарыағаш ауданындағы елді мекендердің жерлер үшін төленетін ақының базалық ставкаларына қолданатын 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2765"/>
        <w:gridCol w:w="3131"/>
        <w:gridCol w:w="2529"/>
        <w:gridCol w:w="2766"/>
      </w:tblGrid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поселке, ауыл округтары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Аймақтардың нөмері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 коэффициенті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қаласы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Қабланбек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Ынтымақ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төбе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төбе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Төңкеріс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төбе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төбе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Таскескен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Дархан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Еңкес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тұрмыс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әскер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Бесқұбыр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Оразата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Жылға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Б.Амиров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Сатбаев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Ақжол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батыр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Бекбота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елді мекендер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