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4ff7" w14:textId="4254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 сессиясының 2009 жылғы 29 сәуірдегі N 23-9-153 Шешімі. Оңтүстік Қазақстан облысы Сарыағаш ауданының Әділет басқармасында 2009 жылғы 8 маусымда N 14-11-105 тіркелді. Күші жойылды - Оңтүстік Қазақстан облысы Сарыағаш аудандық мәслихатының 2012 жылғы 13 наурыздағы № 3-24-V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Сарыағаш аудандық мәслихатының 13.03.2012 № 3-24-V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"Салық және бюджетке төленетін басқа да міндетті төлемдер туралы" кодексінің (Салық кодексі) 422-бабының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аумағында кәсіпкерлік қызметінің жекелеген түрлері үшін бірлік салық салу объектісіне бірыңғай тіркелген салық ставкалары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Е. Исахов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 Каипов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сәуірдегі N 23-9-153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Аудан аумағында кәсіпкерлік қызметінің жекелеген түрлері үшін бірлік салық салу объектісіне бірыңғай тіркелген салық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4466"/>
        <w:gridCol w:w="6156"/>
      </w:tblGrid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N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айға 1 объектіге бірыңғай тіркелген салықтың ставкасы (айлық есептік көрсеткішпен)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 ұтыссыз ойын автоматы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47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