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c4654" w14:textId="73c46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қаласындағы кейбір көшелердің атын өзгерту және аты жоқ көшеге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Сарыағаш аудандық мәслихатының 2009 жылғы 30 маусымдағы N 24-15-168 шешімі және Оңтүстік Қазақстан облысы Сарыағаш ауданы әкімдігінің 2009 жылғы 30 маусымдағы N 577 қаулысы. Оңтүстік Қазақстан облысы Сарыағаш ауданының Әділет басқармасында 2009 жылғы 31 шілдеде N 14-11-107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Республикасының әкімшілік-аумақтық құрылысы туралы" Заңының 12 бап </w:t>
      </w:r>
      <w:r>
        <w:rPr>
          <w:rFonts w:ascii="Times New Roman"/>
          <w:b w:val="false"/>
          <w:i w:val="false"/>
          <w:color w:val="000000"/>
          <w:sz w:val="28"/>
        </w:rPr>
        <w:t>5-1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Сарыағаш қаласындағы Ташкентская, Горная, СТО "ВАЗ" маңындағы аты жоқ көше тұрғындарының пікірлерін ескере отырып Сарыағаш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Сарыағаш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Сарыағаш қаласындағы Ташкентская көшесінің атауы өзгертіліп, Нұрлан Ысқақов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Сарыағаш қаласындағы Горная көшесінің атауы өзгертіліп, Малдыбек ата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Сарыағаш қаласындағы СТО "ВАЗ" маңындағы аты жоқ көшеге Батыр Мекенбаевтың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бірлескен шешім және қаулы алғашқы ресми  жарияланғаннан кейін күнтізбелік он күн өткеннен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төрағасы:    Е. Исахов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әкімі:                               Ұ. Сәдібеков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Б. Каипов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