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6827" w14:textId="9176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2008 жылғы 24 желтоқсандағы N 18-4-103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 сессиясының 2009 жылғы 30 қазандағы N 28-188-IV Шешімі. Оңтүстік Қазақстан облысы Сарыағаш ауданының Әділет басқармасында 2009 жылғы 4 қарашада N 14-11-112 тіркелді. Қолданылу мерзімінің аяқталуына байланысты шешімнің күші жойылды - Оңтүстік Қазақстан облысы Сарыағаш аудандық мәслихатының 2011 жылғы 18 мамырдағы N 130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Қолданылу мерзімінің аяқталуына байланысты шешімнің күші жойылды - Оңтүстік Қазақстан облысы Сарыағаш аудандық мәслихатының 2011.05.18 N 130 хатымен.  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2009 жылғы 23 қазандағы "Оңтүстік Қазақстан облыстық мәслихатының 2008 жылғы 12 желтоқсандағы № 12/135-IV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21/244-IV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сәйкес,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аудандық мәслихатының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18-4-103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14-11-93 тіркелген, 2008 жылғы 31 желтоқсанда "Сарыағаш" газетінің 156 санында жарияланған, "2009 жылға арналған аудандық бюджет туралы" аудандық мәслихатының 2008 жылғы 24 желтоқсандағы № 18-4-103 шешіміне өзгерістер мен толықтырулар енгізу туралы" аудандық мәслихатының 2009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21-2-122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№ 14-11-95 тіркелген, 2009 жылғы 4 наурызда "Сарыағаш" газетінің 26 санында жарияланған, "2009 жылға арналған аудандық бюджет туралы" аудандық мәслихатының 2008 жылғы 24 желтоқсандағы № 18-4-103 шешіміне өзгерістер мен толықтырулар енгізу туралы" аудан мәслихатының 2009 жылғы 29 сәуіріндегі </w:t>
      </w:r>
      <w:r>
        <w:rPr>
          <w:rFonts w:ascii="Times New Roman"/>
          <w:b w:val="false"/>
          <w:i w:val="false"/>
          <w:color w:val="000000"/>
          <w:sz w:val="28"/>
        </w:rPr>
        <w:t>№ 23-2-146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№ 14-11-100 тіркелген, 2009 жылғы 27 мамырда "Сарыағаш" газетінің 65 санында жарияланған, "2009 жылға арналған аудандық бюджет туралы" аудандық мәслихатының 2008 жылғы 24 желтоқсандағы № 18-4-103 шешіміне өзгерістер мен толықтырулар енгізу туралы" аудан мәслихатының 2009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№ 25/170-ІV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актілерді мемлекеттік тіркеу тізілімінде № 14-11-106 тіркелген, 2009 жылғы 31 шілдеде "Сарыағаш" газетінің 101-104 санында жарияланған, өзгерістер мен толықтырулар енгізілген)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"10971533" сандары "10855690"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"970427" сандары "927686"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"5974" сандары "5315"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"91859" сандары "91759"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"9903273" сандары "9830930"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"11104904" сандары "10989061"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№ 1 және 4 қосымшалары осы шешімнің № 1 және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Ә. Сабиров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атқарушы:                 Е. Исахов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28-188-IV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18-1-103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Сарыағаш ауданының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544"/>
        <w:gridCol w:w="540"/>
        <w:gridCol w:w="7682"/>
        <w:gridCol w:w="21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10855690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927686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300860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300860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311045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311045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256632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139627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38102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75495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49456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18954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тұлғалардың құжаттар бергені үшін алынатын міндетті төлемдер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9693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 жалға беруден түсетін 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91759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66459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66459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9830930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9830930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9830930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798"/>
        <w:gridCol w:w="899"/>
        <w:gridCol w:w="6920"/>
        <w:gridCol w:w="218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10989061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256241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231246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41213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41213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177040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округтің әкімі аппаратының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10313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7020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1975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8518970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186076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186076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5280216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5272265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5162545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45830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саласында мемлекеттік жүйенің жаңа технологияларын енгізуге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3052678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513255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62776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2539423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2539423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844215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813876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813876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180147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70554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437044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30339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30339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666465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37978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553336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136720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134920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79023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337593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305056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75151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75151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30814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292440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105107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105107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64159 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64159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61103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105518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71810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33708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17656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24527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15835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8692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16409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16409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245118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29000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216118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216118</w:t>
            </w:r>
          </w:p>
        </w:tc>
      </w:tr>
      <w:tr>
        <w:trPr>
          <w:trHeight w:val="6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11246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8047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95742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95742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95742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-146898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153998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153998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28-188-IV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18-1-103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Аудандық маңызы бар қаланың, кенттiң, ауылдың (селоның),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округтiң бюджеттiк бағдарламалары тізбесі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09"/>
        <w:gridCol w:w="788"/>
        <w:gridCol w:w="887"/>
        <w:gridCol w:w="6919"/>
        <w:gridCol w:w="219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функционалдық топ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әкiмшiсi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14392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17119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11204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31189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23384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43823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20956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12226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12226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31821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19251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19251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17091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22339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8073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28582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13412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3849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3849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қайту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155944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96910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50070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50070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