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abff" w14:textId="6d3a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Қошқарата ауылдық округі Қошқарата ауылындағы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Қошқарата ауылдық округі әкімінің 2009 жылғы 27 шілдедегі N 43 шешімі. Оңтүстік Қазақстан облысы Сарыағаш ауданының Әділет басқармасында 2009 жылғы 2 қыркүйекте N 14-11-110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"Жергілікті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Қошқарата ауылының аты жоқ көшесінің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Қошқарата ауылдық округі Қошқарата ауылындағы көшеге "Сыртаев Ережеп"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округі әкімінің орынбасары А.Оразбаевқа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күнтізбелік он күн өткен соң қолданысқа енгізіледі.</w:t>
      </w:r>
      <w:r>
        <w:rPr>
          <w:rFonts w:ascii="Times New Roman"/>
          <w:b w:val="false"/>
          <w:i/>
          <w:color w:val="000000"/>
          <w:sz w:val="28"/>
        </w:rPr>
        <w:t> 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әкімі:                       Е.Қуанышбаев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