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95e1" w14:textId="6e39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Созақ аудандық мәслихатының 2008 жылғы 24 желтоқсандағы N 86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2009 жылғы 27 сәуірдегі N 127 шешімі. Оңтүстік Қазақстан облысы Созақ ауданының Әділет басқармасында 2009 жылғы 14 мамырда N 14-12-72 тіркелді. Қолданылу мерзімінің аяқталуына байланысты шешімнің күші жойылды - Оңтүстік Қазақстан облысы Созақ аудандық мәслихатының 2011 жылғы 14 наурыздағы N 93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2011.03.14 N 93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Созақ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14-12-67 нөмірмен тіркелген, 2009 жылғы 24 қаңтарда "Теріскей" газетінде жарияланған, "2009 жылға арналған аудандық бюджет туралы" Созақ аудандық мәслихатының 2008 жылғы 24 желтоқсандағы N 86 шешіміне өзгерістер мен толықтырулар енгізу туралы" Созақ аудандық мәслихатының 2009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N 102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14-12-68 нөмірмен тіркелген, 2009 жылғы ақпанда "Молшылық" газетінің N 18-19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"4 036 960" деген сандар "4 363 823"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"1 578 803" деген сандар "1 977 695"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"2 454 955" деген сандар "2 382 926"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"4 125 034" деген сандар "4 455 429"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"-86 450" деген сандар "-89 982"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"86 450" деген сандар "89 982"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1,2,4-қосымшалары осы шешімнің 1,2,3-қосымшаларына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ХVІІ сессиясының төрағасы              К. Исаев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        А. Аймұрзаев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127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86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29"/>
        <w:gridCol w:w="689"/>
        <w:gridCol w:w="7852"/>
        <w:gridCol w:w="202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Сынып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Ішкі сыныбы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4348032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1977695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663404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663404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641280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641280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655271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614880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2367135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2367135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709"/>
        <w:gridCol w:w="748"/>
        <w:gridCol w:w="826"/>
        <w:gridCol w:w="7097"/>
        <w:gridCol w:w="205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4439638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ауылдың (селоның),ауылдық (селолық) округтің әкімі аппаратының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3062775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169466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2113563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2112913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2068984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білім берудің мемлекеттік жүйесіне оқытудың жаңа технологияларын енгізу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623845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600788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183837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47385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326119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инфрақұрылымдарды жөндеу және елді-мекендерді көркейту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53533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45159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құрылысын,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150244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-89 982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89 982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89 982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127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86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және заңды тұлғалардың жарғылық капиталын қалыптастыру немесе ұлғайтуды іске асыруға бағытталған, бюджеттік бағдарламалар бөлінісінде 2009 жылға арналған аудандық бюджеттік даму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08"/>
        <w:gridCol w:w="712"/>
        <w:gridCol w:w="712"/>
        <w:gridCol w:w="913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жобалар.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127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86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Ауылдық және поселкелік әкімдіктердің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794"/>
        <w:gridCol w:w="734"/>
        <w:gridCol w:w="7167"/>
        <w:gridCol w:w="199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129345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1-жалғасы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712"/>
        <w:gridCol w:w="2119"/>
        <w:gridCol w:w="1902"/>
        <w:gridCol w:w="1546"/>
        <w:gridCol w:w="1407"/>
        <w:gridCol w:w="1585"/>
      </w:tblGrid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қорған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Қарағұр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2-жалғасы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401"/>
        <w:gridCol w:w="1945"/>
        <w:gridCol w:w="1587"/>
        <w:gridCol w:w="1468"/>
        <w:gridCol w:w="1826"/>
        <w:gridCol w:w="2024"/>
      </w:tblGrid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