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5c59" w14:textId="be05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2008 жылғы 25 сәуірдегі N 176 "Әлеуметтік жұмыс орындарын ұйымдастыруды ұсынатын жұмыс берушілерді іріктеу қағидасы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2009 жылғы 28 мамырдағы N 171 қаулысы. Оңтүстік Қазақстан облысы Созақ ауданының Әділет басқармасында 2009 жылғы 11 маусымда N 14-12-76 тіркелді. Күші жойылды - Оңтүстік Қазақстан облысы Созақ ауданы әкімдігінің 2011 жылғы 21 желтоқсандағы № 451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Созақ ауданы әкімдігінің 2011.12.21 № 451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Созақ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 ұсынатын жұмыс берушілерді іріктеу қағидасы туралы" Созақ аудандық әкімдігінің 2008 жылғы 25 сәуірдегі </w:t>
      </w:r>
      <w:r>
        <w:rPr>
          <w:rFonts w:ascii="Times New Roman"/>
          <w:b w:val="false"/>
          <w:i w:val="false"/>
          <w:color w:val="000000"/>
          <w:sz w:val="28"/>
        </w:rPr>
        <w:t>N 176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14-12-59 нөмірмен тіркелген, 2008 жылғы 21 маусымда "Теріскей"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11-тармағы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14-тармағы төмендегідей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"Қызметкердің еңбек ақысы Республикалық және жергілікті бюджеттен төленеді.";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21-тармағындағы "департаментіне" деген сөз "басқармасына"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Мейірбековке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күннен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С. Әбдіқұлов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