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cc3e" w14:textId="7b0c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Созақ аудандық мәслихатының 2008 жылғы 24 желтоқсандағы N 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2009 жылғы 2 қарашадағы N 145 Шешімі. Оңтүстік Қазақстан облысы Созақ ауданының Әділет басқармасында 2009 жылғы 12 қарашада N 14-12-79 тіркелді. Қолданылу мерзімінің аяқталуына байланысты шешімнің күші жойылды - Оңтүстік Қазақстан облысы Созақ аудандық мәслихатының 2011 жылғы 14 наурыздағы N 93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2011.03.14 N 93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Созақ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14-12-67 нөмірмен тіркелген, 2009 жылғы 24 қаңтарда «Теріскей» газетінің № 4 санында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14-12-68 нөмірмен тіркелген, 2009 жылғы 26 ақпанда «Молшылық» газетінің № 18-19 сандарында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14-12-72 нөмірмен тіркелген, 2009 жылғы 21 мамырда «Молшылық» газетінің № 40-41 сандарында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14-12-77 нөмірмен тіркелген, 2009 жылғы 30 шілдеде «Молшылық» газетінің № 58-59 сандарында жарияланған, шешімдерімен өзгерістер енгізілген)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«4 444 739» деген сандар «4 520 044»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«2 088 410» деген сандар «2 163 076»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«1 589» деген сандар «1 195»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«1 613» деген сандар «2 646»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«4 536 345» деген сандар «4 611 650»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4-қосымшалары осы шешімнің 1, 2, 3-қосымшаларына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XX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төрағасы:                                  М.Жақсыбаев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А.Аймұрзаев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 қарашадағы №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86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72"/>
        <w:gridCol w:w="691"/>
        <w:gridCol w:w="8455"/>
        <w:gridCol w:w="185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4520044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745904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764283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715058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2353127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2353127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97"/>
        <w:gridCol w:w="736"/>
        <w:gridCol w:w="797"/>
        <w:gridCol w:w="7251"/>
        <w:gridCol w:w="192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4611650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70368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70368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ауылдың (селоның),ауылдық (селолық) округтің әкімі аппаратының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3118201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2152329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2151969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2097550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47381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білім берудің мемлекеттік жүйесіне оқытудың жаңа технологияларын енгізу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146124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146124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636178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613058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613058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200757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176876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176876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58131</w:t>
            </w:r>
          </w:p>
        </w:tc>
      </w:tr>
      <w:tr>
        <w:trPr>
          <w:trHeight w:val="10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521205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131873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69029</w:t>
            </w:r>
          </w:p>
        </w:tc>
      </w:tr>
      <w:tr>
        <w:trPr>
          <w:trHeight w:val="8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инфрақұрылымдарды жөндеу және 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198164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198164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151722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73312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67732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67732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160902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59434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47976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43486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40868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8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8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9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құрылысын, дамытудың кешенді схемаларын, аудандық (облыстық) маңызы бар қалалардың, кенттердің және өзге де ауылдық елді мекендердің бас жоспарларынын әзірлеу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232175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232175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66925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66925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66925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-89 982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145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86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Бюджеттік инвестициялық жобаларды (бағдарламаларды) және заңды тұлғалардың жарғылық капиталын қалыптастыру немесе ұлғайтуды іске асыруға бағытталған, бюджеттік бағдарламалар бөлінісінде 2009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05"/>
        <w:gridCol w:w="827"/>
        <w:gridCol w:w="690"/>
        <w:gridCol w:w="919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145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86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     Ауылдық және поселкелік әкімдіктердің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848"/>
        <w:gridCol w:w="681"/>
        <w:gridCol w:w="723"/>
        <w:gridCol w:w="6923"/>
        <w:gridCol w:w="210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7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141164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781"/>
        <w:gridCol w:w="2028"/>
        <w:gridCol w:w="1679"/>
        <w:gridCol w:w="1802"/>
        <w:gridCol w:w="1474"/>
        <w:gridCol w:w="1989"/>
      </w:tblGrid>
      <w:tr>
        <w:trPr>
          <w:trHeight w:val="22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52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18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7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10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49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7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31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30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28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4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7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5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2-жалғасы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797"/>
        <w:gridCol w:w="1797"/>
        <w:gridCol w:w="1938"/>
        <w:gridCol w:w="1677"/>
        <w:gridCol w:w="1697"/>
        <w:gridCol w:w="1879"/>
      </w:tblGrid>
      <w:tr>
        <w:trPr>
          <w:trHeight w:val="2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37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45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2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