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3874" w14:textId="0303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Созақ аудандық мәслихатының 2008 жылғы 24 желтоқсандағы N 86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2009 жылғы 2 желтоқсандағы N 148 шешімі. Оңтүстік Қазақстан облысы Созақ ауданының Әділет басқармасында 2009 жылғы 4 желтоқсанда N 14-12-80 тіркелді. Қолданылу мерзімінің аяқталуына байланысты шешімнің күші жойылды - Оңтүстік Қазақстан облысы Созақ аудандық мәслихатының 2011 жылғы 14 наурыздағы N 93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Созақ аудандық мәслихатының 2011.03.14 N 93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аудандық бюджет туралы» Созақ аудандық мәслихатының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14-12-67 нөмірмен тіркелген, 2009 жылғы 24 қаңтарда «Теріскей» газетінің № 4 санында жарияланған, «2009 жылға арналған аудандық бюджет туралы» Созақ аудандық мәслихатының 2008 жылғы 24 желтоқсандағы № 86 шешіміне өзгерістер мен толықтырулар енгізу туралы» Созақ аудандық мәслихатының 2009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актілерді мемлекеттік тіркеу Тізілімінде 14-12-68 нөмірмен тіркелген, 2009 жылғы 26 ақпанда «Молшылық» газетінің № 18-19 сандарында жарияланған, «2009 жылға арналған аудандық бюджет туралы» Созақ аудандық мәслихатының 2008 жылғы 24 желтоқсандағы № 86 шешіміне өзгерістер мен толықтырулар енгізу туралы» Созақ аудандық мәслихатының 2009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актілерді мемлекеттік тіркеу Тізілімінде 14-12-72 нөмірмен тіркелген, 2009 жылғы 21 мамырда «Молшылық» газетінің № 40-41 сандарында жарияланған, «2009 жылға арналған аудандық бюджет туралы» Созақ аудандық мәслихатының 2008 жылғы 24 желтоқсандағы № 86 шешіміне өзгерістер мен толықтырулар енгізу туралы» Созақ аудандық мәслихатының 2009 жылғы 15 шілдедегі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актілерді мемлекеттік тіркеу Тізілімінде 14-12-77 нөмірмен тіркелген, 2009 жылғы 30 шілдеде «Молшылық» газетінің № 58-59 сандарында жарияланған, «2009 жылға арналған аудандық бюджет туралы» Созақ аудандық мәслихатының 2008 жылғы 24 желтоқсандағы № 86 шешіміне өзгерістер мен толықтырулар енгізу туралы» Созақ аудандық мәслихатының 2009 жылғы 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актілерді мемлекеттік тіркеу Тізілімінде 14-12-79 нөмірмен тіркелген, 2009 жылғы 19 қарашада «Молшылық» газетінің № 90-91 сандарында жарияланған, шешімдерімен өзгерістер енгізілген)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«4 520 044» деген сандар «4 531 786»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«2 353 127» деген сандар «2 364 869»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«4 611 650» деген сандар «4 623 392»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1-қосымшасы осы шешімнің 1-қосымшасына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ХХІ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төрағасы:                                  М.Жақсыбаев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А.Аймұрзаев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148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86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      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751"/>
        <w:gridCol w:w="612"/>
        <w:gridCol w:w="8237"/>
        <w:gridCol w:w="196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4531786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2163076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745904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745904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636780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636780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764283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715058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10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2364869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2364869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749"/>
        <w:gridCol w:w="770"/>
        <w:gridCol w:w="789"/>
        <w:gridCol w:w="7201"/>
        <w:gridCol w:w="200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4623392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223469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70368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70368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113409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ауылдың (селоның),ауылдық (селолық) округтің әкімі аппаратының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113409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3130636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 (село), ауылдық (селолық) округ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2165214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2164854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2110435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47381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білім берудің мемлекеттік жүйесіне оқытудың жаңа технологияларын енгізу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146124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635728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7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оқу-әдістемелік кешендерді сатып алу және жеткiзу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613058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613058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200757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176876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58131</w:t>
            </w:r>
          </w:p>
        </w:tc>
      </w:tr>
      <w:tr>
        <w:trPr>
          <w:trHeight w:val="10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44285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23881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23881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әлуметтік төлемдерді есептеу, төлеу мен жеткізу бойынша қызметтерге ақы төлеу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521205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131873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69029</w:t>
            </w:r>
          </w:p>
        </w:tc>
      </w:tr>
      <w:tr>
        <w:trPr>
          <w:trHeight w:val="8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инфрақұрылымдарды жөндеу және елді-мекендерді көркейту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151722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73312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51226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59434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47976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43486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40868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8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39564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жергiлiктi деңгейде мемлекеттiк ақпарат саясатын жүргізу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құрылысын, дамытудың кешенді схемаларын, аудандық (облыстық) маңызы бар қалалардың, кенттердің және өзге де ауылдық елді мекендердің бас жоспарларынын әзірлеу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299100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232175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232175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232175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66925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66925</w:t>
            </w:r>
          </w:p>
        </w:tc>
      </w:tr>
      <w:tr>
        <w:trPr>
          <w:trHeight w:val="7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66925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     Атауы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-89 982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89 982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