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960e" w14:textId="3c29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туылған еркек жынысты азаматтарды тіркеуге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2009 жылғы 17 қарашадағы N 381 Қаулысы. Оңтүстік Қазақстан облысы Созақ ауданының Әділет басқармасында 2009 жылғы 11 желтоқсанда N 14-12-81 тіркелді. Күші жойылды - Оңтүстік Қазақстан облысы Созақ ауданы әкімдігінің 2010 жылғы 14 маусымдағы № 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Созақ ауданы әкімдігінің 2010.06.14 № 247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№ 74 "Әскери міндеттілік және әскери қызмет туралы" Заңының 17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туылған еркек жынысты азаматтарды аудандық қорғаныс істері жөніндегі бөліміне тіркеуге алу 2010 жылдың қаңтар-наурыз айларында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Ауыл, поселке әкімдері 2009 жылдың 1 желтоқсанына дейін шақыру учаскесіне тіркеуге тиісті жасөспірім азаматтардың тізімін аудандық қорғаныс істері жөніндегі бөліміне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көлемінде 1993 жылы туылған жасөспірім азаматтарды тіркеуге алу жөнінде комиссия құрылсын. (қосымша)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Созақ аудандық емханасының бастығы (И.Қайыпов келісімі бойынша) жасөспірім азаматтарды тіркеу кезінде дәрігерлік куәландырудан сапалы өтуіне бақылау және дәрігерлік сараптауды ұйымдастыру, анықталған науқастардың емделуін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білім бөлімінің бастығы (Б.Жұмәділ) оқу орындарында оқитын жасөспірімдерді тіркеуден өткізуді ұйымдастыруды аудандық қорғаныс істері жөніндегі бөлімге ықпалды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дене шынықтыру және спорт бөлімінің бастығы (Б.Батыртегі) жасөспірімдерді тіркеуге алу барысында жастардың дене шынықтыру даярлығының деңгейін тексеруді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бөлімінің бастығына (Ш.Мырзахметов келісімі бойынша) аудандық қорғаныс істері жөніндегі бөлімге қолданыстағы заңнамаға сәйкес қылмыстық жауапкершілікке тартылған 1993 жылы туылған жасөспірімдер жайында мәлімет беруді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қорғаныс істері жөніндегі бөлімге (Р.Махалиев келісімі бойынша) аудандық тіркеуге алу нәтижелері туралы хабарламаны аудан әкімдігіне 2010 жылдың мамыр айына дейін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Б.Мейірбековке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алғаш ресми жарияланғаннан кейін он күнтізбелік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С.Әбдіқұлов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Созақ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жөніндегі бөлімнің бастығы                 Р.Р.Махалиев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16</w:t>
      </w:r>
      <w:r>
        <w:rPr>
          <w:rFonts w:ascii="Times New Roman"/>
          <w:b w:val="false"/>
          <w:i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қараша </w:t>
      </w:r>
      <w:r>
        <w:rPr>
          <w:rFonts w:ascii="Times New Roman"/>
          <w:b w:val="false"/>
          <w:i/>
          <w:color w:val="000000"/>
          <w:sz w:val="28"/>
        </w:rPr>
        <w:t>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бастығы                          Ш.Ш.Мырзахметов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16</w:t>
      </w:r>
      <w:r>
        <w:rPr>
          <w:rFonts w:ascii="Times New Roman"/>
          <w:b w:val="false"/>
          <w:i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қараша </w:t>
      </w:r>
      <w:r>
        <w:rPr>
          <w:rFonts w:ascii="Times New Roman"/>
          <w:b w:val="false"/>
          <w:i/>
          <w:color w:val="000000"/>
          <w:sz w:val="28"/>
        </w:rPr>
        <w:t>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Созақ аудандық емханасының бастығы         И.Қ.Қайыпов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16</w:t>
      </w:r>
      <w:r>
        <w:rPr>
          <w:rFonts w:ascii="Times New Roman"/>
          <w:b w:val="false"/>
          <w:i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қараша </w:t>
      </w:r>
      <w:r>
        <w:rPr>
          <w:rFonts w:ascii="Times New Roman"/>
          <w:b w:val="false"/>
          <w:i/>
          <w:color w:val="000000"/>
          <w:sz w:val="28"/>
        </w:rPr>
        <w:t>2009 ж.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ауданы әкімдігінің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№ 381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1993 жылы туылған еркек жынысты азаматтарды тіркеуге алу жөніндегі комиссия құрамы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2"/>
        <w:gridCol w:w="6548"/>
      </w:tblGrid>
      <w:tr>
        <w:trPr>
          <w:trHeight w:val="855" w:hRule="atLeast"/>
        </w:trPr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Махалиев Рәтбек Рзалыұлы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бөлімнің бастығы, комиссия төрағасы (келісімі бойынша)</w:t>
            </w:r>
          </w:p>
        </w:tc>
      </w:tr>
      <w:tr>
        <w:trPr>
          <w:trHeight w:val="270" w:hRule="atLeast"/>
        </w:trPr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Ошакапов Шекербек Шералыұлы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 бас маманы, комиссия төрағасының орынбасары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270" w:hRule="atLeast"/>
        </w:trPr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Құрманбеков Нұрлан Мейрамбекұлы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 бастығының орынбасары (келісімі бойынша)</w:t>
            </w:r>
          </w:p>
        </w:tc>
      </w:tr>
      <w:tr>
        <w:trPr>
          <w:trHeight w:val="300" w:hRule="atLeast"/>
        </w:trPr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Дөнтаев Ахан Жапайұлы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емханасының терапевті, медициналық комиссияның төрағасы (келісімі бойынша)</w:t>
            </w:r>
          </w:p>
        </w:tc>
      </w:tr>
      <w:tr>
        <w:trPr>
          <w:trHeight w:val="300" w:hRule="atLeast"/>
        </w:trPr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Мауленова Қалдыкүл Оспанқызы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орталық емхананың медбикесі, комиссия хатшысы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