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2220" w14:textId="e392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Төлеби аудандық мәслихатының 2008 жылғы 26 желтоқсандағы N 10/70-IV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2009 жылғы 12 ақпандағы N 12/89-IV шешімі. Оңтүстік Қазақстан облысы Төлеби ауданының Әділет басқармасында 2009 жылғы 19 ақпанда N 14-13-48 тіркелді. Қолданылу мерзімінің аяқталуына байланысты шешімнің күші жойылды - Оңтүстік Қазақстан облысы Төлеби аудандық мәслихатының 2011 жылғы 16 мамырдағы N 89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2011.05.16 N 89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Оңтүстік Қазақстан облыстық мәслихатының 2008 жылғы 12 желтоқсандағы "2009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N 12/135-ІV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аудандық бюджет туралы" Төлеби аудандық мәслихатының 2008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10/70-ІV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14-13-46 нөмірімен тіркелген, 2009 жылы 17 қаңтарда аудандық "Төлеби туы" газетінде N 3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"3 174 722" деген сандар "4 997 105"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"2 673 683" деген сандар "4 496 066"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"3 178 900" деген сандар "5017 127"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"-4 178" деген сандар "-20 022"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"0" деген сандар "- 15 844"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"0" деген сандар "15 844"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4-тармақ: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және су бөлу жүйесінің қызмет етуіне - 143 357 мың теңге" деген сөйлеммен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4-1 тармақшамен толықтырылып,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республикалық бюджеттен мынадай мөлшерде ағымдағы нысаналы трансферттердің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берудің мемлекеттік мекемелері үшін лингафондық және мультимедиялық кабинеттер жасауға және жалпы орта білім беретін мемлекеттік мекемелердегі физика, химия, биология кабинеттерін оқу жабдығымен жарақтандыруға - 8 194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саласында мемлекеттік жүйенің жаңа технологияларын енгізуге - 31 405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көмекке - 6 200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дейіні балаларға мемлекеттік жәрдемақыларына - 20 415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саласының мамандарын әлеуметтік қолдау шараларын іске асыруға - 1 514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5-тармақ 5-1 тармақшамен толықтырылып,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республикалық бюджеттен бюджеттік дамуға төмендегіше нысаналы трансферттердің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 елді мекенінде 300 орындық орта мектептің құрылысына 257 354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Ленгір қаласында 1200 орындық Самал мектебінің құрылысына 1 094 952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Мамыр елді мекенінде су құбырының құрылысына 219 301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Қасқасу елді мекенінің су құбыры құрылысының жұмыстарына түзету - 10 000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5, 6, - қосымшалары осы шешімнің 1, 2, 3, 4, 5,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Т.Әмірәлиев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12/89-IV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49"/>
        <w:gridCol w:w="848"/>
        <w:gridCol w:w="7292"/>
        <w:gridCol w:w="2184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4997105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495130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171472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171472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194157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194157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100308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52119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78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105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 өткізуінен түсетін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 өткізуінен түсетін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7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4496066</w:t>
            </w:r>
          </w:p>
        </w:tc>
      </w:tr>
      <w:tr>
        <w:trPr>
          <w:trHeight w:val="5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4496066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4496066</w:t>
            </w:r>
          </w:p>
        </w:tc>
      </w:tr>
    </w:tbl>
    <w:bookmarkStart w:name="z8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66"/>
        <w:gridCol w:w="849"/>
        <w:gridCol w:w="849"/>
        <w:gridCol w:w="6497"/>
        <w:gridCol w:w="21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5 017 127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185 112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163 410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12 435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12 435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40 074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40 074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110 901 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110 901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10 427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10 427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11 275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11 275 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11 275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7 580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3 900 437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85 054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85 054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85 054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2 378 693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8 541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8 541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2 370 152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2 290 420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48 327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жүйенің жаңа технологияларын енгізу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31 405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1 436 690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25 116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7 916 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1 411 574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1 411 574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158 477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136 500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4 510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131 990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13 940 </w:t>
            </w:r>
          </w:p>
        </w:tc>
      </w:tr>
      <w:tr>
        <w:trPr>
          <w:trHeight w:val="10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12 889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6 027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13 355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70 637 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8 148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21 977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21 977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21 477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417 330 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15 443 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15 191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15 191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375 158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145 857 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145 857 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229 301 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229 301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26 729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24 547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6 668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7 750 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9 929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2 182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141 450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47 416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47 416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47 416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47 172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47 172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46 172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30 778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26 778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26 778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16 084 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5 217 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5 217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7 433 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7 433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140 164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140 164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140 164 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16 277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10 133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10 133 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7 877 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11 301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11 301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6 119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5 182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5 182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жоспарларынын әзірлеу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26 694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12 305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3 086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3 086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3 086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9 219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6 219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6 219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-20 022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-4 178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-15 844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қаражытының бос қалдықтары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15 844 </w:t>
            </w:r>
          </w:p>
        </w:tc>
      </w:tr>
    </w:tbl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12/89-IV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31"/>
        <w:gridCol w:w="731"/>
        <w:gridCol w:w="731"/>
        <w:gridCol w:w="86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ауқымдағы төтенше жағдайлардың алдын алу және оларды жою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берілетін трансферттер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 мектептер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мектептердің, мектептер-балабақшалардың қызметін жергілікті бюджет қаражаты есебінен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 мемлекеттік жүйенің жаңа технологияларын енгізу 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Резервінің есебінен іс-шаралар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әлеуметтік салада жұмыс атқаратын мамандарға республикалық бюджеттен әлеуметтік қолдауды іске асыру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Резервінің есебінен іс-шаралар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жоспарларынын әзірлеу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 қарыздар бойынша сыйақылар (мүддер), өзге де төлемдерді төлеу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қаражытының бос қалдықтары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12/89-IV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93"/>
        <w:gridCol w:w="713"/>
        <w:gridCol w:w="892"/>
        <w:gridCol w:w="8991"/>
      </w:tblGrid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әкім аппараттары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 қарыздар бойынша сыйақылар (мүддер), өзге де төлемдерді төлеу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 мектептер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мектептердің, мектептер-балабақшалардың қызметін жергілікті бюджет қаражаты есебінен қамтамасыз ету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жүйенің жаңа технологияларын енгізу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</w:tr>
      <w:tr>
        <w:trPr>
          <w:trHeight w:val="12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9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ресми трансферттер есебінен іске асыру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әлеуметтік салада жұмыс атқаратын мамандарға республикалық бюджеттен әлеуметтік қолдауды іске асыру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жоспарларынын әзірлеу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12/89-IV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09"/>
        <w:gridCol w:w="687"/>
        <w:gridCol w:w="730"/>
        <w:gridCol w:w="731"/>
        <w:gridCol w:w="6554"/>
        <w:gridCol w:w="1921"/>
      </w:tblGrid>
      <w:tr>
        <w:trPr>
          <w:trHeight w:val="24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145857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мекендердің санитариясын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561"/>
        <w:gridCol w:w="1463"/>
        <w:gridCol w:w="1207"/>
        <w:gridCol w:w="1325"/>
        <w:gridCol w:w="1365"/>
        <w:gridCol w:w="1365"/>
        <w:gridCol w:w="1424"/>
        <w:gridCol w:w="1464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округтер әкімдіктері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4-қосымшаның 2-жалғасы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503"/>
        <w:gridCol w:w="1444"/>
        <w:gridCol w:w="1661"/>
        <w:gridCol w:w="1583"/>
        <w:gridCol w:w="1681"/>
        <w:gridCol w:w="1818"/>
        <w:gridCol w:w="1464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округтер әкімдіктері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- Мамыр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12/89-IV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10"/>
        <w:gridCol w:w="811"/>
        <w:gridCol w:w="751"/>
        <w:gridCol w:w="6816"/>
        <w:gridCol w:w="22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1 838 635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1442979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жүйенің жаңа технологияларын енгізу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1411574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1411574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1411574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244492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244492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229301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140 164 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140 164 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140 164 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140 164 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