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5d09c" w14:textId="ce5d0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Біржолғы талон негізіндегі арнаулы салық режиміне сәйкес біржолғы талондардың құнын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Төлеби аудандық мәслихатының 2009 жылғы 12 ақпандағы N 12/90-IV шешімі. Оңтүстік Қазақстан облысы Төлеби ауданының Әділет басқармасында 2009 жылғы 12 наурызда N 14-13-49 тіркелді. Күші жойылды - Оңтүстік Қазақстан облысы Төлеби аудандық мәслихатының 2012 жылғы 21 желтоқсандағы № 12/65-V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Күші жойылды - Оңтүстік Қазақстан облысы Төлеби аудандық мәслихатының 2012.12.21 № 12/65-V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"Салық және бюджетке төленетін басқа да міндетті төлемдер туралы" Қазақстан Республикасының кодексін (Салық кодексі) қолданысқа енгізу туралы"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36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Базар аумағындағы дүңгіршіктердегі, стационарлық үй-жайлардағы (оқшауланған блоктардағы) сауданы қоспағанда, базарларда тауарлар өткізу, жұмыстар орындау, қызметтер көрсету жөніндегі қызметтерді жүзеге асыратын Қазақстан Республикасының азаматтары мен оралмандар, дара кәсіпкерлер мен заңды тұлғалар қолданады.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Оңтүстік Қазақстан облысы  Төлеби аудандық мәслихатының 2011.09.30 </w:t>
      </w:r>
      <w:r>
        <w:rPr>
          <w:rFonts w:ascii="Times New Roman"/>
          <w:b w:val="false"/>
          <w:i w:val="false"/>
          <w:color w:val="000000"/>
          <w:sz w:val="28"/>
        </w:rPr>
        <w:t>N 40/279-IV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жарияланғаннан кейін күнтізбелік он күн өткен соң қолданысқа енгізіледі.    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сессиясының төрағасы                       Т. Әмірәлиев. </w:t>
      </w:r>
      <w:r>
        <w:rPr>
          <w:rFonts w:ascii="Times New Roman"/>
          <w:b w:val="false"/>
          <w:i w:val="false"/>
          <w:color w:val="000000"/>
          <w:sz w:val="28"/>
        </w:rPr>
        <w:t>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Ә. Шыңғысбаев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Төлеби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2009 жылғы 12 ақпандағы N 12/90-ІV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шешімімен белгіленген N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1-қосымшаға өзгерту енгізілді - Оңтүстік Қазақстан облысы Төлеби аудандық мәслихатының 2011.09.30 </w:t>
      </w:r>
      <w:r>
        <w:rPr>
          <w:rFonts w:ascii="Times New Roman"/>
          <w:b w:val="false"/>
          <w:i w:val="false"/>
          <w:color w:val="ff0000"/>
          <w:sz w:val="28"/>
        </w:rPr>
        <w:t>N 40/279-IV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5"/>
        <w:gridCol w:w="5283"/>
        <w:gridCol w:w="3330"/>
        <w:gridCol w:w="2282"/>
      </w:tblGrid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қ/с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Тауар, жұмыс және қызмет түрлері.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 сатушының алатын сауда алаңы 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жолғы талонның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құны (теңге)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Базар аумағында сауда жасау: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нан және нан тағамдары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шаршы метр үшін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кондитер тағамдары және жарма, қант, құмшекер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шаршы метрге дейін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сүт тағамдары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шаршы метр үшін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ет, жұмыртқа (қойдың, сиырдың, шошқаның, жылқының, тауықтың, балық) тағамдары, өсімдік майлары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шаршы метрге дейін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көкөніс, жеміс-жидектер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шаршы метрге дейін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құрғатылған жемістер, бал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шаршы метрге дейін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киімдер, мата, бас киімдер,аяқ киімдер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шаршы метрге дейін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аудио-видео аппаратуралар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шаршы метрге дейін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кеңсе тауарлары, парфюмерия тауарлары, ыдыс-аяқ тауарлары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шаршы метр үшін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ірі қара мал, жылқы, иттер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бас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қой, ешкі, бұзау, тай, торай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бас 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құстар мен аңдар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шаршы метр үшін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жем шөп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шаршы метрге дейін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құрылыс материалдары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шаршы метрге дейін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аяқ киім жөндеу және басқа тұрмыстық қызметтер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шаршы метр үшін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ұсақ-түйек тауарлар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шаршы метрге дейін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ұн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шаршы метрге дейін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автокөлік бөлшектері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шаршы метрге дейін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салаттар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шаршы метрге дейін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балмұздақ, сусындар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шаршы метрге дейін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Төлеби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2009 жылғы 12 ақпандағы N 12/90-ІV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шешімімен белгіленген N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2-қосымшаға өзгертулер енгізілді - Оңтүстік Қазақстан облысы  Төлеби аудандық мәслихатының 2011.09.30 </w:t>
      </w:r>
      <w:r>
        <w:rPr>
          <w:rFonts w:ascii="Times New Roman"/>
          <w:b w:val="false"/>
          <w:i w:val="false"/>
          <w:color w:val="ff0000"/>
          <w:sz w:val="28"/>
        </w:rPr>
        <w:t>N 40/279-IV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8"/>
        <w:gridCol w:w="7633"/>
        <w:gridCol w:w="3399"/>
      </w:tblGrid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қ/с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 (стационарлық үй жайларда жүзеге асырылатын қызметтен басқа)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жолғы талонның құны (тенге)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 сондай-ақ отырғызу материалдары (екпелер, көшет)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 дақылдары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Саяжай және үй жанында өсірілген табиғи гүлдер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 ауыл шаруашылығы, бағбандық бақшалық және саяжай учаскелерінің өнімдері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Сыпыртқылар, орман жидектері және саңырауқұлақтар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өңдеу жөніндегі жеке трактор иелерінің көрсететін қызметі үшін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