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4067" w14:textId="1b24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Төлеби аудандық мәслихатының 2008 жылғы 26 желтоқсандағы N 10/70-IV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2009 жылғы 29 сәуірдегі N 15/113-IV шешімі. Оңтүстік Қазақстан облысы Төлеби ауданының Әділет басқармасында 2009 жылғы 8 мамырда N 14-13-54 тіркелді. Қолданылу мерзімінің аяқталуына байланысты шешімнің күші жойылды - Оңтүстік Қазақстан облысы Төлеби аудандық мәслихатының 2011 жылғы 16 мамырдағы N 89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2011.05.16 N 89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"Қазақстан Республикасындағы жергілікті мемлекеттік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Оңтүстік Қазақстан облыстық мәслихатының 2009 жылғы 23 сәуірдегі "2009 жылға арналған облыстық бюджет туралы" Оңтүстік Қазақстан облыстық мәслихатының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12/135-IV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17/214-ІV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Төлеби аудандық мәслихатының 2008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10/70-ІV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14-13-46 нөмірмен тіркелген, 2009 жылғы 17 қаңтардағы аудандық "Төлеби туы" газетінде жарияланған, Төлеби аудандық мәслихатының 2009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N 12/89-ІV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туралы", Төлеби аудандық мәслихатының 2008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10/70-ІV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туралы", нормативтік құқықтық актілерді мемлекеттік тіркеу тізілімінде 14-13-48 нөмірмен тіркелген, 2009 жылы 28 ақпанда аудандық "Төлеби туы" газетінің N 9-10 сандарында жарияланған) төмендегінше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"4 967 414" деген сандар "5 643 689"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"5 909" деген сандар "7 109"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"4 466 375" деген сандар "5 089 050"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"4 987 436" деген сандар "5 626 211"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"7 500"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"- 15 844" деген сандар "- 12 522"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4-тармақтың 4-1 тармақшасы төмендегіше бюджеттік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республикалық бюджеттен мынадай мөлшерде ағымдағы нысаналы трансферттердің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Ленгір қаласындағы мәдениет үйін күрделі жөндеуге – 24 200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жерлердегі клубтарды күрделі жөндеуге – 83 400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ашуға – 24 300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 ұйымдастыруға – 11 700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жолдарды орташа жөндеуге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көркейту объектілерін жөндеуге – 17 462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құбырларын жөндеуге және құрал жабдықтар сатып алуға – 90 870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канализация объектілерін жөндеуге – 10 074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облыстық бюджеттен бюджеттік дамуға төмендегіше нысаналы трансферттердің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Инжинирингтік және авторлық қызметтерге –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көмегіне – 15 147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көмекке – 6 652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жәрдемақыларға – 36 180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Ленгір қаласындағы мәдениет үйін күрделі жөндеуге – 11 900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жерлердегі клубтарды күрделі жөндеуге – 40 700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көркейту объектілерін жөндеуге – 8 538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құбырларын жөндеуге және құрал жабдықтар сатып алуға – 44 430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канализация объектілерін жөндеуге – 4 926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5 тармақтың 5-1 тармақшасына ішінара өзгерістер енгізіліп, төмендегіше бюджеттік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республикалық бюджеттен бюджеттік дамуға төмендегіше нысаналы трансферттердің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"219 301" деген сандар "210 805"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Қасқасу елді мекенінің су құбыры құрылысының жұмыстарына түзету - 10 000 мың теңге деген сөйлем алып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Мектептерді күрделі және ағымдағы жөндеуге – 114 746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 елді мекенінің газ құбырының құрылысына – 41 902 мың теңге деген сөйлеммен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облыстық бюджеттен бюджеттік дамуға төмендегіше нысаналы трансферттердің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"56 268" деген сандар "51 268"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"128 664" деген сандар "66 275"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 елді мекенінің газ құбырының құрылысына – 20 487 мың теңге деген сөйлеммен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4, 5 – қосымшалары осы шешімнің 1, 2, 3, 4, 5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 Майлыбаев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 Шыңғысбаев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15/113-IV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11"/>
        <w:gridCol w:w="810"/>
        <w:gridCol w:w="7744"/>
        <w:gridCol w:w="196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Cомасы, мың теңге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5643689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495130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 үшін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7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7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5089050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5089050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5089050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95"/>
        <w:gridCol w:w="665"/>
        <w:gridCol w:w="683"/>
        <w:gridCol w:w="7310"/>
        <w:gridCol w:w="19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5 656 211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180 679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159 431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108 802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108 802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10 217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10 217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9 208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11 031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11 031 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11 031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7 877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7 877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7 877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4 015 654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88 154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88 154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88 154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2 372 465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8 541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8 541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2 363 924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2 284 796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47 723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жүйенің жаңа технологияларын енгізу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31 405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1 555 035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99 976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7 512 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75 264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39 482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39 482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1 415 577 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1 415 577 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253 005 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231 415 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4 445 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4 445 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226 970 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49 940  </w:t>
            </w:r>
          </w:p>
        </w:tc>
      </w:tr>
      <w:tr>
        <w:trPr>
          <w:trHeight w:val="10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19 541  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21 174 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14 356  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5 904  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106 817  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8 148 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21 590 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21 590 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21 090 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636 382  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252  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600 597 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326 457  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150 157  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176 300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274 140 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211 751  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62 389 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35 533 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26 499 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6 668 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11 881 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9 034 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179 328 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51 120 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47 170 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47 170 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47 239 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47 239 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46 679 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29 622  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27 322  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27 322  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51 347 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41 214  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70 575 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70 575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66 275  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139 997 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9 969 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9 969  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7 713  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742  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5 928  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5 928  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5 928  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12 770 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12 770 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5 987 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5 987 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6 783  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4 203  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 әзірлеу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147 259 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47 259  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7 885  </w:t>
            </w:r>
          </w:p>
        </w:tc>
      </w:tr>
      <w:tr>
        <w:trPr>
          <w:trHeight w:val="7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7 885  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39 374 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28 374 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100 000  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12 685 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9 735 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725  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6 010  </w:t>
            </w:r>
          </w:p>
        </w:tc>
      </w:tr>
      <w:tr>
        <w:trPr>
          <w:trHeight w:val="12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-12 522 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-4 178 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Ерекшелігі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4 178  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7 500 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Ерекшелігі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-15 844 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15 844  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15 844  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15/113-IV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04"/>
        <w:gridCol w:w="783"/>
        <w:gridCol w:w="764"/>
        <w:gridCol w:w="725"/>
        <w:gridCol w:w="848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ауқымдағы төтенше жағдайлардың алдын алу және оларды жою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трансферттер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 мектептер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мектептердің, мектептер-балабақшалардың қызметін жергілікті бюджет қаражаты есебінен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жүйенің жаңа технологияларын енгізу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Резервінің есебінен іс-шаралар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 мен жұмыстар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әлеуметтік жұмыс орындар және жастар тәжірибесі бағдарламасын кеңейту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қоғамдық көлікте (таксиден басқа) жеңілдікпен жүру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Резервінің есебінен іс-шаралар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 әзірлеу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"Ауданның (облыстық маңызы бар қаланың) тұрғын үй-коммуналдық шаруашылық, жолаушылар көлігі және автомобиль жолдары бөлімі"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 қарыздар бойынша сыйақылар (мүддер), өзге де төлемдерді төлеу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15/113-IV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706"/>
        <w:gridCol w:w="1043"/>
        <w:gridCol w:w="652"/>
        <w:gridCol w:w="672"/>
        <w:gridCol w:w="712"/>
        <w:gridCol w:w="7684"/>
      </w:tblGrid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әкім аппараттары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 қарыздар бойынша сыйақылар (мүддер), өзге де төлемдерді төлеу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 мектептер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мектептердің, мектептер-балабақшалардың қызметін жергілікті бюджет қаражаты есебінен қамтамасыз ету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қоғамдық көлікте (таксиден басқа) жеңілдікпен жүру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жүйенің жаңа технологияларын енгізу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</w:tr>
      <w:tr>
        <w:trPr>
          <w:trHeight w:val="8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әлеуметтік жұмыс орындар және жастар тәжірибесі бағдарламасын кеңейту</w:t>
            </w:r>
          </w:p>
        </w:tc>
      </w:tr>
      <w:tr>
        <w:trPr>
          <w:trHeight w:val="13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әлеуметтік салада жұмыс атқаратын мамандарға республикалық бюджеттен әлеуметтік қолдауды іске асыру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 әзірлеу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15/113-IV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ауылдық округтің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814"/>
        <w:gridCol w:w="794"/>
        <w:gridCol w:w="91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5-қосымшаның,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908"/>
        <w:gridCol w:w="1312"/>
        <w:gridCol w:w="1152"/>
        <w:gridCol w:w="1172"/>
        <w:gridCol w:w="1391"/>
        <w:gridCol w:w="1252"/>
        <w:gridCol w:w="1531"/>
        <w:gridCol w:w="1651"/>
      </w:tblGrid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326457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610265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5-қосымшаның, 2-жалғасы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249"/>
        <w:gridCol w:w="1050"/>
        <w:gridCol w:w="1308"/>
        <w:gridCol w:w="1683"/>
        <w:gridCol w:w="1486"/>
        <w:gridCol w:w="1426"/>
        <w:gridCol w:w="1624"/>
        <w:gridCol w:w="1525"/>
      </w:tblGrid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Қала және ауылдық округ әкімдіктері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- Мамыр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15/113-IV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90"/>
        <w:gridCol w:w="692"/>
        <w:gridCol w:w="692"/>
        <w:gridCol w:w="6875"/>
        <w:gridCol w:w="236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1 886 038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1530323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1530323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75264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75264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1415577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1415577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62389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211751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70 575 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70 575 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4 300 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4 300 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66 275 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66 275 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